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af988" w14:textId="6baf9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мемлекеттiк бiлiм беру тапсырысын орналастыру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2016 жылғы 29 қаңтардағы № 122 бұйрығы. Қазақстан Республикасының Әділет министрлігінде 2016 жылы 9 наурызда № 13418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Білім және ғылым министрінің 31.10.2018 </w:t>
      </w:r>
      <w:r>
        <w:rPr>
          <w:rFonts w:ascii="Times New Roman"/>
          <w:b w:val="false"/>
          <w:i w:val="false"/>
          <w:color w:val="ff0000"/>
          <w:sz w:val="28"/>
        </w:rPr>
        <w:t>№ 609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5-бабының </w:t>
      </w:r>
      <w:r>
        <w:rPr>
          <w:rFonts w:ascii="Times New Roman"/>
          <w:b w:val="false"/>
          <w:i w:val="false"/>
          <w:color w:val="000000"/>
          <w:sz w:val="28"/>
        </w:rPr>
        <w:t>43) тармақшасына</w:t>
      </w: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Білім және ғылым министрінің 09.04.2020 </w:t>
      </w:r>
      <w:r>
        <w:rPr>
          <w:rFonts w:ascii="Times New Roman"/>
          <w:b w:val="false"/>
          <w:i w:val="false"/>
          <w:color w:val="00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мемлекеттiк бiлiм беру тапсырысын орналастыру қағидаларын бекіту туралы.</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31.10.2018 </w:t>
      </w:r>
      <w:r>
        <w:rPr>
          <w:rFonts w:ascii="Times New Roman"/>
          <w:b w:val="false"/>
          <w:i w:val="false"/>
          <w:color w:val="000000"/>
          <w:sz w:val="28"/>
        </w:rPr>
        <w:t>№ 609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Білім және ғылым министрінің кейбір бұйрықтарының күші жойылсын. </w:t>
      </w:r>
    </w:p>
    <w:bookmarkEnd w:id="2"/>
    <w:bookmarkStart w:name="z4" w:id="3"/>
    <w:p>
      <w:pPr>
        <w:spacing w:after="0"/>
        <w:ind w:left="0"/>
        <w:jc w:val="both"/>
      </w:pPr>
      <w:r>
        <w:rPr>
          <w:rFonts w:ascii="Times New Roman"/>
          <w:b w:val="false"/>
          <w:i w:val="false"/>
          <w:color w:val="000000"/>
          <w:sz w:val="28"/>
        </w:rPr>
        <w:t>
      3. Жоғары және жоғары оқу орнынан кейінгі білім, халықаралық ынтымақтастық департаменті (С.М. Өмірбаев)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бұйрықтың 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Білім және ғылым вице-министрі Т.О. Балықбаевқа жүктелсін.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А.Сәрінжіпов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29 қаңтардағы</w:t>
            </w:r>
            <w:r>
              <w:br/>
            </w:r>
            <w:r>
              <w:rPr>
                <w:rFonts w:ascii="Times New Roman"/>
                <w:b w:val="false"/>
                <w:i w:val="false"/>
                <w:color w:val="000000"/>
                <w:sz w:val="20"/>
              </w:rPr>
              <w:t>№ 122 бұйрығымен бекітілген</w:t>
            </w:r>
          </w:p>
        </w:tc>
      </w:tr>
    </w:tbl>
    <w:bookmarkStart w:name="z18" w:id="10"/>
    <w:p>
      <w:pPr>
        <w:spacing w:after="0"/>
        <w:ind w:left="0"/>
        <w:jc w:val="left"/>
      </w:pPr>
      <w:r>
        <w:rPr>
          <w:rFonts w:ascii="Times New Roman"/>
          <w:b/>
          <w:i w:val="false"/>
          <w:color w:val="000000"/>
        </w:rPr>
        <w:t xml:space="preserve">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мемлекеттiк бiлiм беру тапсырысын орналастыру қағидаларын бекіту туралы</w:t>
      </w:r>
    </w:p>
    <w:bookmarkEnd w:id="10"/>
    <w:p>
      <w:pPr>
        <w:spacing w:after="0"/>
        <w:ind w:left="0"/>
        <w:jc w:val="both"/>
      </w:pPr>
      <w:r>
        <w:rPr>
          <w:rFonts w:ascii="Times New Roman"/>
          <w:b w:val="false"/>
          <w:i w:val="false"/>
          <w:color w:val="ff0000"/>
          <w:sz w:val="28"/>
        </w:rPr>
        <w:t xml:space="preserve">
      Ескерту. Қағиданың тақырыбы жаңа редакцияда – ҚР Білім және ғылым министрінің 31.10.2018 </w:t>
      </w:r>
      <w:r>
        <w:rPr>
          <w:rFonts w:ascii="Times New Roman"/>
          <w:b w:val="false"/>
          <w:i w:val="false"/>
          <w:color w:val="ff0000"/>
          <w:sz w:val="28"/>
        </w:rPr>
        <w:t>№ 609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9" w:id="11"/>
    <w:p>
      <w:pPr>
        <w:spacing w:after="0"/>
        <w:ind w:left="0"/>
        <w:jc w:val="left"/>
      </w:pPr>
      <w:r>
        <w:rPr>
          <w:rFonts w:ascii="Times New Roman"/>
          <w:b/>
          <w:i w:val="false"/>
          <w:color w:val="000000"/>
        </w:rPr>
        <w:t xml:space="preserve"> 1-тарау. Жалпы ережелер</w:t>
      </w:r>
    </w:p>
    <w:bookmarkEnd w:id="11"/>
    <w:p>
      <w:pPr>
        <w:spacing w:after="0"/>
        <w:ind w:left="0"/>
        <w:jc w:val="both"/>
      </w:pPr>
      <w:r>
        <w:rPr>
          <w:rFonts w:ascii="Times New Roman"/>
          <w:b w:val="false"/>
          <w:i w:val="false"/>
          <w:color w:val="ff0000"/>
          <w:sz w:val="28"/>
        </w:rPr>
        <w:t xml:space="preserve">
      Ескерту. 1-тараудың тақырыбы жаңа редакцияда – ҚР Білім және ғылым министрінің 31.10.2018 </w:t>
      </w:r>
      <w:r>
        <w:rPr>
          <w:rFonts w:ascii="Times New Roman"/>
          <w:b w:val="false"/>
          <w:i w:val="false"/>
          <w:color w:val="ff0000"/>
          <w:sz w:val="28"/>
        </w:rPr>
        <w:t>№ 609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0" w:id="12"/>
    <w:p>
      <w:pPr>
        <w:spacing w:after="0"/>
        <w:ind w:left="0"/>
        <w:jc w:val="both"/>
      </w:pPr>
      <w:r>
        <w:rPr>
          <w:rFonts w:ascii="Times New Roman"/>
          <w:b w:val="false"/>
          <w:i w:val="false"/>
          <w:color w:val="000000"/>
          <w:sz w:val="28"/>
        </w:rPr>
        <w:t xml:space="preserve">
      1. Осы Қағидалар "Білім туралы" 2007 жылғы 27 шілдедегі Қазақстан Республикасы Заңының (бұдан әрі - Заң) 5 - бабының </w:t>
      </w:r>
      <w:r>
        <w:rPr>
          <w:rFonts w:ascii="Times New Roman"/>
          <w:b w:val="false"/>
          <w:i w:val="false"/>
          <w:color w:val="000000"/>
          <w:sz w:val="28"/>
        </w:rPr>
        <w:t>43) тармақшасына</w:t>
      </w:r>
      <w:r>
        <w:rPr>
          <w:rFonts w:ascii="Times New Roman"/>
          <w:b w:val="false"/>
          <w:i w:val="false"/>
          <w:color w:val="000000"/>
          <w:sz w:val="28"/>
        </w:rPr>
        <w:t xml:space="preserve"> сәйкес әзірленген және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мемлекеттiк бiлiм беру тапсырысын орналастыру тәртібін белгілейді.</w:t>
      </w:r>
    </w:p>
    <w:bookmarkEnd w:id="12"/>
    <w:p>
      <w:pPr>
        <w:spacing w:after="0"/>
        <w:ind w:left="0"/>
        <w:jc w:val="both"/>
      </w:pPr>
      <w:r>
        <w:rPr>
          <w:rFonts w:ascii="Times New Roman"/>
          <w:b w:val="false"/>
          <w:i w:val="false"/>
          <w:color w:val="000000"/>
          <w:sz w:val="28"/>
        </w:rPr>
        <w:t>
      Білікті жұмысшы кадрларды даярлауға бағытталған техникалық және кәсіптік білім беру мамандықтары бойынша мемлекеттік білім беру тапсырысын орналастыру конкурстан тыс негізде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31.10.2018 </w:t>
      </w:r>
      <w:r>
        <w:rPr>
          <w:rFonts w:ascii="Times New Roman"/>
          <w:b w:val="false"/>
          <w:i w:val="false"/>
          <w:color w:val="000000"/>
          <w:sz w:val="28"/>
        </w:rPr>
        <w:t>№ 609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3"/>
    <w:p>
      <w:pPr>
        <w:spacing w:after="0"/>
        <w:ind w:left="0"/>
        <w:jc w:val="both"/>
      </w:pPr>
      <w:r>
        <w:rPr>
          <w:rFonts w:ascii="Times New Roman"/>
          <w:b w:val="false"/>
          <w:i w:val="false"/>
          <w:color w:val="000000"/>
          <w:sz w:val="28"/>
        </w:rPr>
        <w:t>
      2. Мектепке дейінгі тәрбие мен оқытуға мемлекеттік білім беру тапсырысы меншік нысанына және ведомстволық бағыныстылығына, типтері мен түрлеріне қарамастан білім беру ұйымдарында орналастырылады.</w:t>
      </w:r>
    </w:p>
    <w:bookmarkEnd w:id="13"/>
    <w:p>
      <w:pPr>
        <w:spacing w:after="0"/>
        <w:ind w:left="0"/>
        <w:jc w:val="both"/>
      </w:pPr>
      <w:r>
        <w:rPr>
          <w:rFonts w:ascii="Times New Roman"/>
          <w:b w:val="false"/>
          <w:i w:val="false"/>
          <w:color w:val="000000"/>
          <w:sz w:val="28"/>
        </w:rPr>
        <w:t xml:space="preserve">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бұйрығымен (Қазақстан Республикасының нормативтік құқықтық актілерін мемлекеттік тіркеу тізілімінде № 17669 болып тіркелген) бекітілген Мектепке дейінгі тәрбие мен оқытудың мемлекеттік жалпыға міндетті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шеңберінде бір балаға есептегенде тәрбиелеу мен оқыту бойынша мектепке дейінгі ұйымның ағымдағы шығындары мемлекеттік білім беру тапсырысы көлемінде өтеледі.</w:t>
      </w:r>
    </w:p>
    <w:p>
      <w:pPr>
        <w:spacing w:after="0"/>
        <w:ind w:left="0"/>
        <w:jc w:val="both"/>
      </w:pPr>
      <w:r>
        <w:rPr>
          <w:rFonts w:ascii="Times New Roman"/>
          <w:b w:val="false"/>
          <w:i w:val="false"/>
          <w:color w:val="000000"/>
          <w:sz w:val="28"/>
        </w:rPr>
        <w:t>
      Жан басына қаржыландырылған кезде мемлекеттік білім беру тапсырысына тапсырыс беруші балаларға мектепке дейінгі тәрбие мен оқытуға арналған қызметтердің құнын мынадай жағдайда төлейді:</w:t>
      </w:r>
    </w:p>
    <w:p>
      <w:pPr>
        <w:spacing w:after="0"/>
        <w:ind w:left="0"/>
        <w:jc w:val="both"/>
      </w:pPr>
      <w:r>
        <w:rPr>
          <w:rFonts w:ascii="Times New Roman"/>
          <w:b w:val="false"/>
          <w:i w:val="false"/>
          <w:color w:val="000000"/>
          <w:sz w:val="28"/>
        </w:rPr>
        <w:t>
      1) қалмай мектепке дейінгі ұйымға үнемі баратын балаларға;</w:t>
      </w:r>
    </w:p>
    <w:p>
      <w:pPr>
        <w:spacing w:after="0"/>
        <w:ind w:left="0"/>
        <w:jc w:val="both"/>
      </w:pPr>
      <w:r>
        <w:rPr>
          <w:rFonts w:ascii="Times New Roman"/>
          <w:b w:val="false"/>
          <w:i w:val="false"/>
          <w:color w:val="000000"/>
          <w:sz w:val="28"/>
        </w:rPr>
        <w:t>
      2) ата-анасының біреуінің (баланың заңды тұлғасының) өтінішінің негізінде мектепке дейінгі ұйымда үш жұмыс күні ішінде жоқ болған балаларға;</w:t>
      </w:r>
    </w:p>
    <w:p>
      <w:pPr>
        <w:spacing w:after="0"/>
        <w:ind w:left="0"/>
        <w:jc w:val="both"/>
      </w:pPr>
      <w:r>
        <w:rPr>
          <w:rFonts w:ascii="Times New Roman"/>
          <w:b w:val="false"/>
          <w:i w:val="false"/>
          <w:color w:val="000000"/>
          <w:sz w:val="28"/>
        </w:rPr>
        <w:t>
      3) баланың ауруы, медициналық, санаториялық-курорттық және өзге де ұйымдарда емделуі, сауықтырылуы (анықтама берілгенде), ата-аналарының біреуіне (баланың заңды өкіліне) еңбек демалысының берілуі және баланың жаз уақытында екі айға дейінгі мерзімде сауықтырылуы (өтініші болған кезде) себептері бойынша жоқ болған балаларға.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Білім және ғылым министрінің 15.11.2016 </w:t>
      </w:r>
      <w:r>
        <w:rPr>
          <w:rFonts w:ascii="Times New Roman"/>
          <w:b w:val="false"/>
          <w:i w:val="false"/>
          <w:color w:val="000000"/>
          <w:sz w:val="28"/>
        </w:rPr>
        <w:t>№ 659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Білім және ғылым министрінің 28.08.2019 </w:t>
      </w:r>
      <w:r>
        <w:rPr>
          <w:rFonts w:ascii="Times New Roman"/>
          <w:b w:val="false"/>
          <w:i w:val="false"/>
          <w:color w:val="000000"/>
          <w:sz w:val="28"/>
        </w:rPr>
        <w:t>№ 386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30.01.2020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45" w:id="14"/>
    <w:p>
      <w:pPr>
        <w:spacing w:after="0"/>
        <w:ind w:left="0"/>
        <w:jc w:val="both"/>
      </w:pPr>
      <w:r>
        <w:rPr>
          <w:rFonts w:ascii="Times New Roman"/>
          <w:b w:val="false"/>
          <w:i w:val="false"/>
          <w:color w:val="000000"/>
          <w:sz w:val="28"/>
        </w:rPr>
        <w:t>
      2-1. Орта білім беруге мемлекеттік білім беру тапсырысы осы Қағидалардың 5 тарауына сәйкес мемлекеттік және жекеменшік білім беру ұйымдарында орналастырылады.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2-1-тармақпен толықтырылды – ҚР Білім және ғылым министрінің м.а. 29.09.2017 </w:t>
      </w:r>
      <w:r>
        <w:rPr>
          <w:rFonts w:ascii="Times New Roman"/>
          <w:b w:val="false"/>
          <w:i w:val="false"/>
          <w:color w:val="000000"/>
          <w:sz w:val="28"/>
        </w:rPr>
        <w:t>№ 490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30.01.2020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2" w:id="15"/>
    <w:p>
      <w:pPr>
        <w:spacing w:after="0"/>
        <w:ind w:left="0"/>
        <w:jc w:val="both"/>
      </w:pPr>
      <w:r>
        <w:rPr>
          <w:rFonts w:ascii="Times New Roman"/>
          <w:b w:val="false"/>
          <w:i w:val="false"/>
          <w:color w:val="000000"/>
          <w:sz w:val="28"/>
        </w:rPr>
        <w:t>
      3. Техникалық және кәсіптік, орта білімнен кейінгі білімі бар кадрларды даярлауға арналған мемлекеттік білім беру тапсырысы кадрларға салалық және өңірлік қажеттілікті ескере отырып, меншік нысанына және ведомстволық бағыныстылығына қарамастан техникалық және кәсіптік, орта білімнен кейінгі білім беру ұйымдарында орналастырылады.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Білім және ғылым министрінің 09.04.2020 </w:t>
      </w:r>
      <w:r>
        <w:rPr>
          <w:rFonts w:ascii="Times New Roman"/>
          <w:b w:val="false"/>
          <w:i w:val="false"/>
          <w:color w:val="00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16"/>
    <w:p>
      <w:pPr>
        <w:spacing w:after="0"/>
        <w:ind w:left="0"/>
        <w:jc w:val="both"/>
      </w:pPr>
      <w:r>
        <w:rPr>
          <w:rFonts w:ascii="Times New Roman"/>
          <w:b w:val="false"/>
          <w:i w:val="false"/>
          <w:color w:val="000000"/>
          <w:sz w:val="28"/>
        </w:rPr>
        <w:t>
      4. Экономиканың кадрларға болжамды қажеттілігін, оның ішінде салалық және өңірлік қажеттілігін, елдің индустриялық-инновациялық даму басымдықтарын, жоғары және жоғары оқу орнынан кейінгі (немесе) білім беру ұйымдарының (бұдан әрі – ЖОО) және ғылыми ұйымдардың ғылыми-педагогикалық кадрларға қажеттілігін ескере отырып, қалыптастырылған және білім беру бағдарламаларының топтары бойынша бөлінген жоғары және жоғары оқу орнынан кейінгі білімі бар кадрларды даярлауға арналған мемлекеттік білім беру тапсырысы ЖОО арасында конкурстық негізде орналастырылады.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Білім және ғылым министрінің 10.06.2019 </w:t>
      </w:r>
      <w:r>
        <w:rPr>
          <w:rFonts w:ascii="Times New Roman"/>
          <w:b w:val="false"/>
          <w:i w:val="false"/>
          <w:color w:val="000000"/>
          <w:sz w:val="28"/>
        </w:rPr>
        <w:t>№ 265</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4" w:id="17"/>
    <w:p>
      <w:pPr>
        <w:spacing w:after="0"/>
        <w:ind w:left="0"/>
        <w:jc w:val="both"/>
      </w:pPr>
      <w:r>
        <w:rPr>
          <w:rFonts w:ascii="Times New Roman"/>
          <w:b w:val="false"/>
          <w:i w:val="false"/>
          <w:color w:val="000000"/>
          <w:sz w:val="28"/>
        </w:rPr>
        <w:t xml:space="preserve">
      5. Жоғары білімі бар кадрларды даярлауға арналған мемлекеттік білім беру тапсырысы меншік нысанына қарамастан жоғары оқу орындарында білім беру саласындағы уәкілетті орган өткізетін конкурс нәтижелері бойынша білім беру гранты түрінде орналастырылады. </w:t>
      </w:r>
    </w:p>
    <w:bookmarkEnd w:id="17"/>
    <w:bookmarkStart w:name="z25" w:id="18"/>
    <w:p>
      <w:pPr>
        <w:spacing w:after="0"/>
        <w:ind w:left="0"/>
        <w:jc w:val="both"/>
      </w:pPr>
      <w:r>
        <w:rPr>
          <w:rFonts w:ascii="Times New Roman"/>
          <w:b w:val="false"/>
          <w:i w:val="false"/>
          <w:color w:val="000000"/>
          <w:sz w:val="28"/>
        </w:rPr>
        <w:t xml:space="preserve">
      6. Магистрлер мен философия докторларын (PhD)/бейіні бойынша докторларды, оның ішінде өңірлік жоғары оқу орындары мен ғылыми ұйымдарға мақсатты </w:t>
      </w:r>
      <w:r>
        <w:rPr>
          <w:rFonts w:ascii="Times New Roman"/>
          <w:b w:val="false"/>
          <w:i w:val="false"/>
          <w:color w:val="000000"/>
          <w:sz w:val="28"/>
        </w:rPr>
        <w:t>даярлау</w:t>
      </w:r>
      <w:r>
        <w:rPr>
          <w:rFonts w:ascii="Times New Roman"/>
          <w:b w:val="false"/>
          <w:i w:val="false"/>
          <w:color w:val="000000"/>
          <w:sz w:val="28"/>
        </w:rPr>
        <w:t xml:space="preserve"> үшін мемлекеттік білім беру тапсырысы меншік нысанына қарамастан базалық жоғары оқу орындарында орналастырылады.</w:t>
      </w:r>
    </w:p>
    <w:bookmarkEnd w:id="18"/>
    <w:bookmarkStart w:name="z26" w:id="19"/>
    <w:p>
      <w:pPr>
        <w:spacing w:after="0"/>
        <w:ind w:left="0"/>
        <w:jc w:val="both"/>
      </w:pPr>
      <w:r>
        <w:rPr>
          <w:rFonts w:ascii="Times New Roman"/>
          <w:b w:val="false"/>
          <w:i w:val="false"/>
          <w:color w:val="000000"/>
          <w:sz w:val="28"/>
        </w:rPr>
        <w:t>
      7. Дайындық бөлімдерінің тыңдаушылары үшін мемлекеттік білім беру тапсырысы білім беру саласындағы уәкілетті орган өткізетін конкурс нәтижесі бойынша жоғары оқу орындарында орналастырылады.</w:t>
      </w:r>
    </w:p>
    <w:bookmarkEnd w:id="19"/>
    <w:bookmarkStart w:name="z27" w:id="20"/>
    <w:p>
      <w:pPr>
        <w:spacing w:after="0"/>
        <w:ind w:left="0"/>
        <w:jc w:val="left"/>
      </w:pPr>
      <w:r>
        <w:rPr>
          <w:rFonts w:ascii="Times New Roman"/>
          <w:b/>
          <w:i w:val="false"/>
          <w:color w:val="000000"/>
        </w:rPr>
        <w:t xml:space="preserve"> 2-тарау. Мектепке дейінгі тәрбие мен оқытуға мемлекеттік білім беру тапсырысын орналастыру</w:t>
      </w:r>
    </w:p>
    <w:bookmarkEnd w:id="20"/>
    <w:p>
      <w:pPr>
        <w:spacing w:after="0"/>
        <w:ind w:left="0"/>
        <w:jc w:val="both"/>
      </w:pPr>
      <w:r>
        <w:rPr>
          <w:rFonts w:ascii="Times New Roman"/>
          <w:b w:val="false"/>
          <w:i w:val="false"/>
          <w:color w:val="ff0000"/>
          <w:sz w:val="28"/>
        </w:rPr>
        <w:t xml:space="preserve">
      Ескерту. 2-тараудың тақырыбы жаңа редакцияда – ҚР Білім және ғылым министрінің 31.10.2018 </w:t>
      </w:r>
      <w:r>
        <w:rPr>
          <w:rFonts w:ascii="Times New Roman"/>
          <w:b w:val="false"/>
          <w:i w:val="false"/>
          <w:color w:val="ff0000"/>
          <w:sz w:val="28"/>
        </w:rPr>
        <w:t>№ 609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8" w:id="21"/>
    <w:p>
      <w:pPr>
        <w:spacing w:after="0"/>
        <w:ind w:left="0"/>
        <w:jc w:val="both"/>
      </w:pPr>
      <w:r>
        <w:rPr>
          <w:rFonts w:ascii="Times New Roman"/>
          <w:b w:val="false"/>
          <w:i w:val="false"/>
          <w:color w:val="000000"/>
          <w:sz w:val="28"/>
        </w:rPr>
        <w:t>
      8. Мемлекеттік білім беру тапсырысын орналастыру үшін республикалық маңызы бар қаланың, астананың білім басқармалары, қалалардың (аудандардың) білім бөлімдері балалар контингентін жасақтауды жүргізеді.</w:t>
      </w:r>
    </w:p>
    <w:bookmarkEnd w:id="21"/>
    <w:p>
      <w:pPr>
        <w:spacing w:after="0"/>
        <w:ind w:left="0"/>
        <w:jc w:val="both"/>
      </w:pPr>
      <w:r>
        <w:rPr>
          <w:rFonts w:ascii="Times New Roman"/>
          <w:b w:val="false"/>
          <w:i w:val="false"/>
          <w:color w:val="000000"/>
          <w:sz w:val="28"/>
        </w:rPr>
        <w:t>
      Мемлекеттік білім беру тапсырысы бойынша балалар контингентін топтастыруда республикалық маңызы бар қаланың, астананың білім басқармалары, қалалық (аудандық) білім бөлімдері кезектілік тізімін басшылыққа алады.</w:t>
      </w:r>
    </w:p>
    <w:p>
      <w:pPr>
        <w:spacing w:after="0"/>
        <w:ind w:left="0"/>
        <w:jc w:val="both"/>
      </w:pPr>
      <w:r>
        <w:rPr>
          <w:rFonts w:ascii="Times New Roman"/>
          <w:b w:val="false"/>
          <w:i w:val="false"/>
          <w:color w:val="000000"/>
          <w:sz w:val="28"/>
        </w:rPr>
        <w:t xml:space="preserve">
      Мемлекеттік білім беру тапсырысын орналастыру үшін республикалық маңызы бар қаланың, астананың білім басқармалары, қалалардың (аудандардың) білім бөлімдері конкурс өткізеді. </w:t>
      </w:r>
    </w:p>
    <w:p>
      <w:pPr>
        <w:spacing w:after="0"/>
        <w:ind w:left="0"/>
        <w:jc w:val="both"/>
      </w:pPr>
      <w:r>
        <w:rPr>
          <w:rFonts w:ascii="Times New Roman"/>
          <w:b w:val="false"/>
          <w:i w:val="false"/>
          <w:color w:val="000000"/>
          <w:sz w:val="28"/>
        </w:rPr>
        <w:t>
      Мемлекеттік білім беру тапсырысын орналастыру үшін республикалық маңызы бар қаланың, астананың білім басқармалары, қалалардың (аудандардың) білім бөлімдері интернет-ресурстарда күні, уақыты және өткізілетін орнын көрсете отырып, он бес жұмыс күні мерзімімен конкурс өткізу туралы хабарландыру орналастырады.</w:t>
      </w:r>
    </w:p>
    <w:p>
      <w:pPr>
        <w:spacing w:after="0"/>
        <w:ind w:left="0"/>
        <w:jc w:val="both"/>
      </w:pPr>
      <w:r>
        <w:rPr>
          <w:rFonts w:ascii="Times New Roman"/>
          <w:b w:val="false"/>
          <w:i w:val="false"/>
          <w:color w:val="000000"/>
          <w:sz w:val="28"/>
        </w:rPr>
        <w:t>
      Мектепке дейінгі тәрбиелеу мен оқытуға мемлекеттік білім беру тапсырысын орналастыру үшін республикалық маңызы бар қаланың, астананың, қалалардың (аудандардың) жергілікті атқарушы органдары Комиссия (бұдан әрі – Комиссия) құрады.</w:t>
      </w:r>
    </w:p>
    <w:p>
      <w:pPr>
        <w:spacing w:after="0"/>
        <w:ind w:left="0"/>
        <w:jc w:val="both"/>
      </w:pPr>
      <w:r>
        <w:rPr>
          <w:rFonts w:ascii="Times New Roman"/>
          <w:b w:val="false"/>
          <w:i w:val="false"/>
          <w:color w:val="000000"/>
          <w:sz w:val="28"/>
        </w:rPr>
        <w:t>
      Комиссияның құрамына мәслихаттардың, әкімдіктердің, республикалық маңызы бар қаланың, астананың білім басқармаларының, қалалардың (аудандардың) білім бөлімдерінің, үкіметтік емес ұйымдардың және өңірлік кәсіпкерлер палатасының өкілдері кіреді. Комиссия мүшелерінің саны тақ болады. Комиссияның төрағасы республикалық маңызы бар қаланың, астананың білім басқармаларының, қалалық (аудандық) білім бөлімдерінің басшысы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Білім және ғылым министрінің 28.05.2018 </w:t>
      </w:r>
      <w:r>
        <w:rPr>
          <w:rFonts w:ascii="Times New Roman"/>
          <w:b w:val="false"/>
          <w:i w:val="false"/>
          <w:color w:val="000000"/>
          <w:sz w:val="28"/>
        </w:rPr>
        <w:t>№ 231</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9" w:id="22"/>
    <w:p>
      <w:pPr>
        <w:spacing w:after="0"/>
        <w:ind w:left="0"/>
        <w:jc w:val="both"/>
      </w:pPr>
      <w:r>
        <w:rPr>
          <w:rFonts w:ascii="Times New Roman"/>
          <w:b w:val="false"/>
          <w:i w:val="false"/>
          <w:color w:val="000000"/>
          <w:sz w:val="28"/>
        </w:rPr>
        <w:t xml:space="preserve">
      9. Мектепке дейінгі білім беру ұйымдары меншік нысанына қарамастан "Тиісті үлгідегі мектепке дейінгі білім беру ұйымдары қызметінің үлгілік қағидаларын бекіту туралы" Қазақстан Республикасы Білім және ғылым министрінің 2018 жылғы 30 қазандағы № 595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№17657 болып тіркелген) бекітілген Мектепке дейінгі ұйым қызметінің үлгілік қағидаларымен бекітілген мектепке дейінгі ұйымдар қызметінің нормалары мен қағидаларын сақтау кезінде мемлекеттік білім беру тапсырысын орналастыру үшін мектепке дейінгі тәрбие мен оқыту бойынша қызмет жеткізушілердің тізбесіне енгізіледі.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28.08.2019 </w:t>
      </w:r>
      <w:r>
        <w:rPr>
          <w:rFonts w:ascii="Times New Roman"/>
          <w:b w:val="false"/>
          <w:i w:val="false"/>
          <w:color w:val="000000"/>
          <w:sz w:val="28"/>
        </w:rPr>
        <w:t>№ 386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23"/>
    <w:p>
      <w:pPr>
        <w:spacing w:after="0"/>
        <w:ind w:left="0"/>
        <w:jc w:val="both"/>
      </w:pPr>
      <w:r>
        <w:rPr>
          <w:rFonts w:ascii="Times New Roman"/>
          <w:b w:val="false"/>
          <w:i w:val="false"/>
          <w:color w:val="000000"/>
          <w:sz w:val="28"/>
        </w:rPr>
        <w:t>
      10. Конкурсқа қатысуға өз қызметінің басталғаны туралы білім беру саласындағы уәкілетті органды хабардар еткен және мемлекеттік білім беру тапсырысын алуға өтінім берген мектепке дейінгі ұйымдар жіберіледі.</w:t>
      </w:r>
    </w:p>
    <w:bookmarkEnd w:id="23"/>
    <w:p>
      <w:pPr>
        <w:spacing w:after="0"/>
        <w:ind w:left="0"/>
        <w:jc w:val="both"/>
      </w:pPr>
      <w:r>
        <w:rPr>
          <w:rFonts w:ascii="Times New Roman"/>
          <w:b w:val="false"/>
          <w:i w:val="false"/>
          <w:color w:val="000000"/>
          <w:sz w:val="28"/>
        </w:rPr>
        <w:t>
      Конкурсқа қатысу үшін жекеменшік мектепке дейінгі ұйымдар мынадай құжаттарды:</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комиссия төрағасының атына жазылған өтінішті;</w:t>
      </w:r>
    </w:p>
    <w:p>
      <w:pPr>
        <w:spacing w:after="0"/>
        <w:ind w:left="0"/>
        <w:jc w:val="both"/>
      </w:pPr>
      <w:r>
        <w:rPr>
          <w:rFonts w:ascii="Times New Roman"/>
          <w:b w:val="false"/>
          <w:i w:val="false"/>
          <w:color w:val="000000"/>
          <w:sz w:val="28"/>
        </w:rPr>
        <w:t>
      2) заңды тұлғаны немесе дара кәсіпкерді мемлекеттік тіркеу (қайта тіркеу) туралы анықтаманы немесе куәліктің көшірмесін, мектепке дейінгі ұйымдардың жарғысын, құжаттарды тапсырғанға дейін бір ай мерзімінен аспайтын банктен берілетін берешегінің жоқ екені туралы анықтаманы және салық органынан берілетін берешегінің жоқ екені туралы анықтаманы;</w:t>
      </w:r>
    </w:p>
    <w:p>
      <w:pPr>
        <w:spacing w:after="0"/>
        <w:ind w:left="0"/>
        <w:jc w:val="both"/>
      </w:pPr>
      <w:r>
        <w:rPr>
          <w:rFonts w:ascii="Times New Roman"/>
          <w:b w:val="false"/>
          <w:i w:val="false"/>
          <w:color w:val="000000"/>
          <w:sz w:val="28"/>
        </w:rPr>
        <w:t>
      3) мектепке дейінгі тәрбиелеу мен оқыту ұйымдары үшін қолданылатын жылжымайтын мүлікке құқықты белгілеуші құжаттардың көшірмесін (жекеменшік немесе жалға алу);</w:t>
      </w:r>
    </w:p>
    <w:p>
      <w:pPr>
        <w:spacing w:after="0"/>
        <w:ind w:left="0"/>
        <w:jc w:val="both"/>
      </w:pPr>
      <w:r>
        <w:rPr>
          <w:rFonts w:ascii="Times New Roman"/>
          <w:b w:val="false"/>
          <w:i w:val="false"/>
          <w:color w:val="000000"/>
          <w:sz w:val="28"/>
        </w:rPr>
        <w:t xml:space="preserve">
      4) "Халықтың санитариялық-эпидемиологиялық саламаттылығы саласындағы мемлекеттік көрсетілетін қызметтер стандарттарын бекіту туралы" Қазақстан Республикасы Денсаулық сақтау министрінің м.а. 2017 жылғы 28 сәуірдегі № 217 бұйрығымен (Нормативтік құқықтық актілерді мемлекеттік тіркеу тізілімінде № 15217 болып тіркелген) бекітілген "Эпидемиялық маңыздылығы жоғары объектінің халықтың санитариялық-эпидемиологиялық саламаттылығы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 беру"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мектепке дейінгі ұйымның санитарлық-эпидемиологиялық талаптарға сәйкестігі туралы санитариялық-эпидемиологиялық қорытындының көшірмесін;</w:t>
      </w:r>
    </w:p>
    <w:p>
      <w:pPr>
        <w:spacing w:after="0"/>
        <w:ind w:left="0"/>
        <w:jc w:val="both"/>
      </w:pPr>
      <w:r>
        <w:rPr>
          <w:rFonts w:ascii="Times New Roman"/>
          <w:b w:val="false"/>
          <w:i w:val="false"/>
          <w:color w:val="000000"/>
          <w:sz w:val="28"/>
        </w:rPr>
        <w:t>
      5) медициналық кабинетке лицензиясының болуы туралы көшірмесін немесе тіркелген жерін ескере отырып емханамен жасалған қызмет көрсету туралы шартты;</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Заңға</w:t>
      </w:r>
      <w:r>
        <w:rPr>
          <w:rFonts w:ascii="Times New Roman"/>
          <w:b w:val="false"/>
          <w:i w:val="false"/>
          <w:color w:val="000000"/>
          <w:sz w:val="28"/>
        </w:rPr>
        <w:t xml:space="preserve"> сәйкес тамақтандыруға жұмсалатын ата-аналар төлемақысының белгіленген мөлшерімен, тек қана республикалық маңызы бар қаланың, астананың білім басқармаларының, қалалардың (аудандардың) білім бөлімдерінің жолдамасымен мемлекеттік білім беру тапсырысы бойынша балаларды қабылдау туралы жеткізушінің міндеттемесін ұсынады. Жеткізуші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міндеттемелер нысанын толтырады;</w:t>
      </w:r>
    </w:p>
    <w:p>
      <w:pPr>
        <w:spacing w:after="0"/>
        <w:ind w:left="0"/>
        <w:jc w:val="both"/>
      </w:pPr>
      <w:r>
        <w:rPr>
          <w:rFonts w:ascii="Times New Roman"/>
          <w:b w:val="false"/>
          <w:i w:val="false"/>
          <w:color w:val="000000"/>
          <w:sz w:val="28"/>
        </w:rPr>
        <w:t>
      7) педагогикалық немесе кәсіптік білімі бар тәрбиешілердің білімі туралы мемлекеттік үлгідегі құжаттарының көшірмелері.</w:t>
      </w:r>
    </w:p>
    <w:p>
      <w:pPr>
        <w:spacing w:after="0"/>
        <w:ind w:left="0"/>
        <w:jc w:val="both"/>
      </w:pPr>
      <w:r>
        <w:rPr>
          <w:rFonts w:ascii="Times New Roman"/>
          <w:b w:val="false"/>
          <w:i w:val="false"/>
          <w:color w:val="000000"/>
          <w:sz w:val="28"/>
        </w:rPr>
        <w:t>
      Конкурстық өтінімге кіретін құжаттар тігіледі, нөмірленеді, мектепке дейінгі ұйымның құрылтайшысымен қол қояды, мөрімен расталады және конкурс өткізу туралы хабарландыруда көрсетілген тәртіппен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Білім және ғылым министрінің 31.10.2018 </w:t>
      </w:r>
      <w:r>
        <w:rPr>
          <w:rFonts w:ascii="Times New Roman"/>
          <w:b w:val="false"/>
          <w:i w:val="false"/>
          <w:color w:val="000000"/>
          <w:sz w:val="28"/>
        </w:rPr>
        <w:t>№ 609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24"/>
    <w:p>
      <w:pPr>
        <w:spacing w:after="0"/>
        <w:ind w:left="0"/>
        <w:jc w:val="both"/>
      </w:pPr>
      <w:r>
        <w:rPr>
          <w:rFonts w:ascii="Times New Roman"/>
          <w:b w:val="false"/>
          <w:i w:val="false"/>
          <w:color w:val="000000"/>
          <w:sz w:val="28"/>
        </w:rPr>
        <w:t>
      11. Ұсынылған өтінімдерді комиссия өз отырысында 5 (бес) жұмыс күні ішінде қарайды.</w:t>
      </w:r>
    </w:p>
    <w:bookmarkEnd w:id="24"/>
    <w:p>
      <w:pPr>
        <w:spacing w:after="0"/>
        <w:ind w:left="0"/>
        <w:jc w:val="both"/>
      </w:pPr>
      <w:r>
        <w:rPr>
          <w:rFonts w:ascii="Times New Roman"/>
          <w:b w:val="false"/>
          <w:i w:val="false"/>
          <w:color w:val="000000"/>
          <w:sz w:val="28"/>
        </w:rPr>
        <w:t>
      Комиссия отырысынан кейін келесі ақпараттармен:</w:t>
      </w:r>
    </w:p>
    <w:p>
      <w:pPr>
        <w:spacing w:after="0"/>
        <w:ind w:left="0"/>
        <w:jc w:val="both"/>
      </w:pPr>
      <w:r>
        <w:rPr>
          <w:rFonts w:ascii="Times New Roman"/>
          <w:b w:val="false"/>
          <w:i w:val="false"/>
          <w:color w:val="000000"/>
          <w:sz w:val="28"/>
        </w:rPr>
        <w:t>
      1) олардан бас тарту себептерін егжей-тегжейлі сипаттай отырып, оның ішінде құжаттардың осы талаптарға сәйкес келмейтінін растайтын мәліметтер мен құжаттарды көрсете отырып, осы Қағидалардың талаптарына сәйкес келмейтін мектепке дейінгі ұйымдардың тізбесі;</w:t>
      </w:r>
    </w:p>
    <w:p>
      <w:pPr>
        <w:spacing w:after="0"/>
        <w:ind w:left="0"/>
        <w:jc w:val="both"/>
      </w:pPr>
      <w:r>
        <w:rPr>
          <w:rFonts w:ascii="Times New Roman"/>
          <w:b w:val="false"/>
          <w:i w:val="false"/>
          <w:color w:val="000000"/>
          <w:sz w:val="28"/>
        </w:rPr>
        <w:t>
      2) алдын ала қарау хаттамасына сәйкес мектепке дейінгі ұйымдармен ұсынылған түзетілген және толықтырылған құжаттарды қайта қарау мерзімі көрсетілген конкурсқа қатысудың алдын ала талқылау хаттамасы құрылады.</w:t>
      </w:r>
    </w:p>
    <w:p>
      <w:pPr>
        <w:spacing w:after="0"/>
        <w:ind w:left="0"/>
        <w:jc w:val="both"/>
      </w:pPr>
      <w:r>
        <w:rPr>
          <w:rFonts w:ascii="Times New Roman"/>
          <w:b w:val="false"/>
          <w:i w:val="false"/>
          <w:color w:val="000000"/>
          <w:sz w:val="28"/>
        </w:rPr>
        <w:t>
      Алдын ала рұқсат беру туралы конкурстық комиссияның шешімі конкурстық комиссияның хатшысы 3 (үш) жұмыс күні ішінде республикалық маңызы бар қаланың, астананың білім басқарламасының, қаланың (ауданның) білім бөлімінің интернет-ресурсында орналастырады.</w:t>
      </w:r>
    </w:p>
    <w:p>
      <w:pPr>
        <w:spacing w:after="0"/>
        <w:ind w:left="0"/>
        <w:jc w:val="both"/>
      </w:pPr>
      <w:r>
        <w:rPr>
          <w:rFonts w:ascii="Times New Roman"/>
          <w:b w:val="false"/>
          <w:i w:val="false"/>
          <w:color w:val="000000"/>
          <w:sz w:val="28"/>
        </w:rPr>
        <w:t>
      Әлеуетті жеткізушілерге алдын ала рұқсат беру хаттамасы орналастырылған күннен бастап 5 (бес) жұмыс күн ішінде алдын ала рұқсат беру хаттамасына сәйкес құжаттарды сәйкес келтіру құқығы беріледі.</w:t>
      </w:r>
    </w:p>
    <w:p>
      <w:pPr>
        <w:spacing w:after="0"/>
        <w:ind w:left="0"/>
        <w:jc w:val="both"/>
      </w:pPr>
      <w:r>
        <w:rPr>
          <w:rFonts w:ascii="Times New Roman"/>
          <w:b w:val="false"/>
          <w:i w:val="false"/>
          <w:color w:val="000000"/>
          <w:sz w:val="28"/>
        </w:rPr>
        <w:t>
      Комиссия конкурсқа қатысуға алдын ала рұқсат беру хаттамасының тізбесінде көрсетілген мектепке дейінгі ұйымдардың конкурсқа қатысуға өтінімдерін оларды сәйкес келтірудің толықтығы тұрғысынан қайта қарайды.</w:t>
      </w:r>
    </w:p>
    <w:p>
      <w:pPr>
        <w:spacing w:after="0"/>
        <w:ind w:left="0"/>
        <w:jc w:val="both"/>
      </w:pPr>
      <w:r>
        <w:rPr>
          <w:rFonts w:ascii="Times New Roman"/>
          <w:b w:val="false"/>
          <w:i w:val="false"/>
          <w:color w:val="000000"/>
          <w:sz w:val="28"/>
        </w:rPr>
        <w:t>
      Комиссия отырыс күнінен кейін 3 (үш) жұмыс күні ішінде орын санын көрсете отырып, мемлекеттік білім беру тапсырысы орналастырылатын мектепке дейінгі ұйымдардың тізбесіне енгізу туралы шешім шығарады.</w:t>
      </w:r>
    </w:p>
    <w:p>
      <w:pPr>
        <w:spacing w:after="0"/>
        <w:ind w:left="0"/>
        <w:jc w:val="both"/>
      </w:pPr>
      <w:r>
        <w:rPr>
          <w:rFonts w:ascii="Times New Roman"/>
          <w:b w:val="false"/>
          <w:i w:val="false"/>
          <w:color w:val="000000"/>
          <w:sz w:val="28"/>
        </w:rPr>
        <w:t>
      Мемлекеттік білім беру тапсырысын орналастыру үшін орындардың барынша мүмкін саны көрсетіле отырып, комиссияның шешімі хаттама түрінде ресімделеді.</w:t>
      </w:r>
    </w:p>
    <w:p>
      <w:pPr>
        <w:spacing w:after="0"/>
        <w:ind w:left="0"/>
        <w:jc w:val="both"/>
      </w:pPr>
      <w:r>
        <w:rPr>
          <w:rFonts w:ascii="Times New Roman"/>
          <w:b w:val="false"/>
          <w:i w:val="false"/>
          <w:color w:val="000000"/>
          <w:sz w:val="28"/>
        </w:rPr>
        <w:t>
      Комиссия мынадай:</w:t>
      </w:r>
    </w:p>
    <w:p>
      <w:pPr>
        <w:spacing w:after="0"/>
        <w:ind w:left="0"/>
        <w:jc w:val="both"/>
      </w:pPr>
      <w:r>
        <w:rPr>
          <w:rFonts w:ascii="Times New Roman"/>
          <w:b w:val="false"/>
          <w:i w:val="false"/>
          <w:color w:val="000000"/>
          <w:sz w:val="28"/>
        </w:rPr>
        <w:t>
      1) жекеменшік мектепке дейінгі ұйымдарында мемлекеттік білім беру тапсырысын орналастыру тізбесіне енгізу туралы;</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10-тармақтарына</w:t>
      </w:r>
      <w:r>
        <w:rPr>
          <w:rFonts w:ascii="Times New Roman"/>
          <w:b w:val="false"/>
          <w:i w:val="false"/>
          <w:color w:val="000000"/>
          <w:sz w:val="28"/>
        </w:rPr>
        <w:t xml:space="preserve"> сәйкес келмеген жағдайда, жекеменшік мектепке дейінгі білім беру ұйымдарында мемлекеттік білім беру тапсырысын орналастыру тізбесіне енгізуден бас тарту туралы шешімдердің біреуін шығарады.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Білім және ғылым министрінің 31.10.2018 </w:t>
      </w:r>
      <w:r>
        <w:rPr>
          <w:rFonts w:ascii="Times New Roman"/>
          <w:b w:val="false"/>
          <w:i w:val="false"/>
          <w:color w:val="000000"/>
          <w:sz w:val="28"/>
        </w:rPr>
        <w:t>№ 609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25"/>
    <w:p>
      <w:pPr>
        <w:spacing w:after="0"/>
        <w:ind w:left="0"/>
        <w:jc w:val="both"/>
      </w:pPr>
      <w:r>
        <w:rPr>
          <w:rFonts w:ascii="Times New Roman"/>
          <w:b w:val="false"/>
          <w:i w:val="false"/>
          <w:color w:val="000000"/>
          <w:sz w:val="28"/>
        </w:rPr>
        <w:t>
      12. Жекеменшік мектепке дейінгі білім беру ұйымдары тарапынан мемлекеттік білім беру тапсырысы бойынша орын санына байланысты ұсыныстар саны артқан жағдайда жеткізушілерді Комиссия қосымша өлшемшарттар бойынша конкурс негізінде таңдап алады.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Білім және ғылым министрінің 31.10.2018 </w:t>
      </w:r>
      <w:r>
        <w:rPr>
          <w:rFonts w:ascii="Times New Roman"/>
          <w:b w:val="false"/>
          <w:i w:val="false"/>
          <w:color w:val="000000"/>
          <w:sz w:val="28"/>
        </w:rPr>
        <w:t>№ 609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 w:id="26"/>
    <w:p>
      <w:pPr>
        <w:spacing w:after="0"/>
        <w:ind w:left="0"/>
        <w:jc w:val="both"/>
      </w:pPr>
      <w:r>
        <w:rPr>
          <w:rFonts w:ascii="Times New Roman"/>
          <w:b w:val="false"/>
          <w:i w:val="false"/>
          <w:color w:val="000000"/>
          <w:sz w:val="28"/>
        </w:rPr>
        <w:t>
      13. Жеткізушіні конкурс арқылы таңдаудың қосымша өлшемшарттары:</w:t>
      </w:r>
    </w:p>
    <w:bookmarkEnd w:id="26"/>
    <w:p>
      <w:pPr>
        <w:spacing w:after="0"/>
        <w:ind w:left="0"/>
        <w:jc w:val="both"/>
      </w:pPr>
      <w:r>
        <w:rPr>
          <w:rFonts w:ascii="Times New Roman"/>
          <w:b w:val="false"/>
          <w:i w:val="false"/>
          <w:color w:val="000000"/>
          <w:sz w:val="28"/>
        </w:rPr>
        <w:t>
      1) жоғары және бірінші санатты тәрбиешілердің үлесі олардың жалпы санынан кемінде 10%;</w:t>
      </w:r>
    </w:p>
    <w:p>
      <w:pPr>
        <w:spacing w:after="0"/>
        <w:ind w:left="0"/>
        <w:jc w:val="both"/>
      </w:pPr>
      <w:r>
        <w:rPr>
          <w:rFonts w:ascii="Times New Roman"/>
          <w:b w:val="false"/>
          <w:i w:val="false"/>
          <w:color w:val="000000"/>
          <w:sz w:val="28"/>
        </w:rPr>
        <w:t>
      2) тиісті бейіні бойынша кәсіптік білімі бар тәрбиешілердің үлесі олардың жалпы санынан алғанда кемінде 50%.</w:t>
      </w:r>
    </w:p>
    <w:p>
      <w:pPr>
        <w:spacing w:after="0"/>
        <w:ind w:left="0"/>
        <w:jc w:val="both"/>
      </w:pPr>
      <w:r>
        <w:rPr>
          <w:rFonts w:ascii="Times New Roman"/>
          <w:b w:val="false"/>
          <w:i w:val="false"/>
          <w:color w:val="000000"/>
          <w:sz w:val="28"/>
        </w:rPr>
        <w:t>
      Ашық дауыс беру жолымен комиссия мүшелері дауысының көпшілігімен шешім қабылданды деп есептеледі. Комиссия құрамының дауыстары тең болған жағдайда, Комиссия төрағасының даусы шешуші болып табылады.</w:t>
      </w:r>
    </w:p>
    <w:p>
      <w:pPr>
        <w:spacing w:after="0"/>
        <w:ind w:left="0"/>
        <w:jc w:val="both"/>
      </w:pPr>
      <w:r>
        <w:rPr>
          <w:rFonts w:ascii="Times New Roman"/>
          <w:b w:val="false"/>
          <w:i w:val="false"/>
          <w:color w:val="000000"/>
          <w:sz w:val="28"/>
        </w:rPr>
        <w:t>
      Хаттаманы хатшы ресімдейді, оған төраға және отырысқа қатысқан комиссияның барлық мүшелері қол қояды. Комиссия отырысы қажеттілігіне қарай өткізіледі, егер комиссия мүшелерінің жалпы санының жартысынан астамы отырысқа қатысса дұрыс деп есептеледі.</w:t>
      </w:r>
    </w:p>
    <w:p>
      <w:pPr>
        <w:spacing w:after="0"/>
        <w:ind w:left="0"/>
        <w:jc w:val="both"/>
      </w:pPr>
      <w:r>
        <w:rPr>
          <w:rFonts w:ascii="Times New Roman"/>
          <w:b w:val="false"/>
          <w:i w:val="false"/>
          <w:color w:val="000000"/>
          <w:sz w:val="28"/>
        </w:rPr>
        <w:t>
      Мектепке дейінгі тәрбиелеу мен оқытуға мемлекеттік білім беру тапсырысын орналастыру туралы шешім республикалық маңызы бар қаланың, астананың білім басқармалары, қалалардың (аудандардың) білім бөлімдерінің интернет-ресурстарында жарияланады.</w:t>
      </w:r>
    </w:p>
    <w:p>
      <w:pPr>
        <w:spacing w:after="0"/>
        <w:ind w:left="0"/>
        <w:jc w:val="both"/>
      </w:pPr>
      <w:r>
        <w:rPr>
          <w:rFonts w:ascii="Times New Roman"/>
          <w:b w:val="false"/>
          <w:i w:val="false"/>
          <w:color w:val="000000"/>
          <w:sz w:val="28"/>
        </w:rPr>
        <w:t>
      Республикалық маңызы бар қалалардың, астананың білім басқармаларының, қалалардың (аудандардың) білім бөлімдерінің өкілдері жылына бір рет мемлекеттік білім беру тапсырысын орналастыру шартында көзделген міндеттемелердің орындалуы бойынша мектепке дейінгі ұйымдар қызметіне мониторинг жүргізеді және консультативтік көмек көрсетеді.</w:t>
      </w:r>
    </w:p>
    <w:p>
      <w:pPr>
        <w:spacing w:after="0"/>
        <w:ind w:left="0"/>
        <w:jc w:val="both"/>
      </w:pPr>
      <w:r>
        <w:rPr>
          <w:rFonts w:ascii="Times New Roman"/>
          <w:b w:val="false"/>
          <w:i w:val="false"/>
          <w:color w:val="000000"/>
          <w:sz w:val="28"/>
        </w:rPr>
        <w:t>
      Мемлекеттік білім беру тапсырысы бойынша орындар бұдан бұрын орналастырылған мектепке дейінгі ұйымдар отырыс хаттамасына конкурссыз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31.10.2018 </w:t>
      </w:r>
      <w:r>
        <w:rPr>
          <w:rFonts w:ascii="Times New Roman"/>
          <w:b w:val="false"/>
          <w:i w:val="false"/>
          <w:color w:val="000000"/>
          <w:sz w:val="28"/>
        </w:rPr>
        <w:t>№ 609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8" w:id="27"/>
    <w:p>
      <w:pPr>
        <w:spacing w:after="0"/>
        <w:ind w:left="0"/>
        <w:jc w:val="both"/>
      </w:pPr>
      <w:r>
        <w:rPr>
          <w:rFonts w:ascii="Times New Roman"/>
          <w:b w:val="false"/>
          <w:i w:val="false"/>
          <w:color w:val="000000"/>
          <w:sz w:val="28"/>
        </w:rPr>
        <w:t>
      13-1. Жаңа және қосымша орындарға, сондай-ақ мемлекеттік білім беру тапсырысы бойынша орындар бұдан бұрын орналастырылған мектепке дейінгі ұйымдар филиалдарының орындарына мемлекеттік білім беру тапсырысын орналастыру конкурс негізінде жүзеге асырылады.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13-1-тармақпен толықтырылды – ҚР Білім және ғылым министрінің 31.10.2018 </w:t>
      </w:r>
      <w:r>
        <w:rPr>
          <w:rFonts w:ascii="Times New Roman"/>
          <w:b w:val="false"/>
          <w:i w:val="false"/>
          <w:color w:val="000000"/>
          <w:sz w:val="28"/>
        </w:rPr>
        <w:t>№ 609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28"/>
    <w:p>
      <w:pPr>
        <w:spacing w:after="0"/>
        <w:ind w:left="0"/>
        <w:jc w:val="left"/>
      </w:pPr>
      <w:r>
        <w:rPr>
          <w:rFonts w:ascii="Times New Roman"/>
          <w:b/>
          <w:i w:val="false"/>
          <w:color w:val="000000"/>
        </w:rPr>
        <w:t xml:space="preserve"> 3-тарау. Техникалық және кәсiптiк, орта бiлiмнен кейiнгi білім беретін ұйымдарда мемлекеттiк бiлiм беру тапсырысын орналастыру</w:t>
      </w:r>
    </w:p>
    <w:bookmarkEnd w:id="28"/>
    <w:p>
      <w:pPr>
        <w:spacing w:after="0"/>
        <w:ind w:left="0"/>
        <w:jc w:val="both"/>
      </w:pPr>
      <w:r>
        <w:rPr>
          <w:rFonts w:ascii="Times New Roman"/>
          <w:b w:val="false"/>
          <w:i w:val="false"/>
          <w:color w:val="ff0000"/>
          <w:sz w:val="28"/>
        </w:rPr>
        <w:t xml:space="preserve">
      Ескерту. 3-тараудың тақырыбы жаңа редакцияда – ҚР Білім және ғылым министрінің 31.10.2018 </w:t>
      </w:r>
      <w:r>
        <w:rPr>
          <w:rFonts w:ascii="Times New Roman"/>
          <w:b w:val="false"/>
          <w:i w:val="false"/>
          <w:color w:val="ff0000"/>
          <w:sz w:val="28"/>
        </w:rPr>
        <w:t>№ 609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4" w:id="29"/>
    <w:p>
      <w:pPr>
        <w:spacing w:after="0"/>
        <w:ind w:left="0"/>
        <w:jc w:val="both"/>
      </w:pPr>
      <w:r>
        <w:rPr>
          <w:rFonts w:ascii="Times New Roman"/>
          <w:b w:val="false"/>
          <w:i w:val="false"/>
          <w:color w:val="000000"/>
          <w:sz w:val="28"/>
        </w:rPr>
        <w:t>
      14. Облыстардың, республикалық маңызы бар қалалардың, астананың жергілікті атқарушы органдары (бұдан әрі - ЖАО) техникалық және кәсіптік, орта білімнен кейінгі білім беру ұйымдарының арасында еңбек нарығының қажеттіліктерін ескере отырып техникалық және кәсіптік, орта білімнен кейінгі білімі бар кадрларды даярлауға арналған мемлекеттік білім беру тапсырысын орналастырады.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Білім және ғылым министрінің 09.04.2020 </w:t>
      </w:r>
      <w:r>
        <w:rPr>
          <w:rFonts w:ascii="Times New Roman"/>
          <w:b w:val="false"/>
          <w:i w:val="false"/>
          <w:color w:val="00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30"/>
    <w:p>
      <w:pPr>
        <w:spacing w:after="0"/>
        <w:ind w:left="0"/>
        <w:jc w:val="both"/>
      </w:pPr>
      <w:r>
        <w:rPr>
          <w:rFonts w:ascii="Times New Roman"/>
          <w:b w:val="false"/>
          <w:i w:val="false"/>
          <w:color w:val="000000"/>
          <w:sz w:val="28"/>
        </w:rPr>
        <w:t>
      15. Мемлекеттік білім беру тапсырысын орналастыру үшін құрамын ЖАО бекітетін техникалық және кәсіптік, орта білімнен кейінгі білімі бар кадрларды даярлауға арналған мемлекеттік білім беру тапсырысын орналастыру жөніндегі комиссия (бұдан әрі - Комиссия) құрылады. Комиссия тұрақты жұмыс істейтін консультативті-кеңесші орган болып табылады.</w:t>
      </w:r>
    </w:p>
    <w:bookmarkEnd w:id="30"/>
    <w:bookmarkStart w:name="z11" w:id="31"/>
    <w:p>
      <w:pPr>
        <w:spacing w:after="0"/>
        <w:ind w:left="0"/>
        <w:jc w:val="both"/>
      </w:pPr>
      <w:r>
        <w:rPr>
          <w:rFonts w:ascii="Times New Roman"/>
          <w:b w:val="false"/>
          <w:i w:val="false"/>
          <w:color w:val="000000"/>
          <w:sz w:val="28"/>
        </w:rPr>
        <w:t>
      Уәкілетті орган тиісті кезеңге Қазақстан Республикасының Үкіметі бекіткен қаулының негізінде техникалық және кәсіптік, орта білімнен кейінгі білімі бар кадрларды даярлауға арналған мемлекеттік білім беру тапсырысын еңбек нарығының сұраныстарын ескере отырып, республикалық бюджеттен қаржыландырылатын білім беру ұйымдарында орналастырады.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Білім және ғылым министрінің 09.04.2020 </w:t>
      </w:r>
      <w:r>
        <w:rPr>
          <w:rFonts w:ascii="Times New Roman"/>
          <w:b w:val="false"/>
          <w:i w:val="false"/>
          <w:color w:val="00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32"/>
    <w:p>
      <w:pPr>
        <w:spacing w:after="0"/>
        <w:ind w:left="0"/>
        <w:jc w:val="both"/>
      </w:pPr>
      <w:r>
        <w:rPr>
          <w:rFonts w:ascii="Times New Roman"/>
          <w:b w:val="false"/>
          <w:i w:val="false"/>
          <w:color w:val="000000"/>
          <w:sz w:val="28"/>
        </w:rPr>
        <w:t xml:space="preserve">
      16. ЖАО конкурсты өткізу мерзімін анықтайды. </w:t>
      </w:r>
    </w:p>
    <w:bookmarkEnd w:id="32"/>
    <w:bookmarkStart w:name="z14" w:id="33"/>
    <w:p>
      <w:pPr>
        <w:spacing w:after="0"/>
        <w:ind w:left="0"/>
        <w:jc w:val="both"/>
      </w:pPr>
      <w:r>
        <w:rPr>
          <w:rFonts w:ascii="Times New Roman"/>
          <w:b w:val="false"/>
          <w:i w:val="false"/>
          <w:color w:val="000000"/>
          <w:sz w:val="28"/>
        </w:rPr>
        <w:t>
      Мемлекеттік білім беру тапсырысын орналастыру жөніндегі комиссияның құрамына салалық мемлекеттік органдардың, мәслихаттар мен әкімдіктердің, Қазақстан Республикасы Өңірлік кәсіпкерлер палатасының, қоғамдық ұйымдардың өкілдері кіреді.</w:t>
      </w:r>
    </w:p>
    <w:bookmarkEnd w:id="33"/>
    <w:bookmarkStart w:name="z15" w:id="34"/>
    <w:p>
      <w:pPr>
        <w:spacing w:after="0"/>
        <w:ind w:left="0"/>
        <w:jc w:val="both"/>
      </w:pPr>
      <w:r>
        <w:rPr>
          <w:rFonts w:ascii="Times New Roman"/>
          <w:b w:val="false"/>
          <w:i w:val="false"/>
          <w:color w:val="000000"/>
          <w:sz w:val="28"/>
        </w:rPr>
        <w:t>
      Комиссияның төрағасы облыстың, республикалық маңызы бар қаланың, астананың әкімінің білім мәселелеріне жетекшілік ететін орынбасары немесе оның міндетін атқарушы тұлға болып табылады.</w:t>
      </w:r>
    </w:p>
    <w:bookmarkEnd w:id="34"/>
    <w:bookmarkStart w:name="z16" w:id="35"/>
    <w:p>
      <w:pPr>
        <w:spacing w:after="0"/>
        <w:ind w:left="0"/>
        <w:jc w:val="both"/>
      </w:pPr>
      <w:r>
        <w:rPr>
          <w:rFonts w:ascii="Times New Roman"/>
          <w:b w:val="false"/>
          <w:i w:val="false"/>
          <w:color w:val="000000"/>
          <w:sz w:val="28"/>
        </w:rPr>
        <w:t>
      Комиссия құрамын ЖАО бекітеді.</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Білім және ғылым министрінің 09.04.2020 </w:t>
      </w:r>
      <w:r>
        <w:rPr>
          <w:rFonts w:ascii="Times New Roman"/>
          <w:b w:val="false"/>
          <w:i w:val="false"/>
          <w:color w:val="00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36"/>
    <w:p>
      <w:pPr>
        <w:spacing w:after="0"/>
        <w:ind w:left="0"/>
        <w:jc w:val="both"/>
      </w:pPr>
      <w:r>
        <w:rPr>
          <w:rFonts w:ascii="Times New Roman"/>
          <w:b w:val="false"/>
          <w:i w:val="false"/>
          <w:color w:val="000000"/>
          <w:sz w:val="28"/>
        </w:rPr>
        <w:t>
      17. Комиссия отырысы оның төрағасы бекiткен жоспар бойынша өткiзiледi және егер оның мүшелерінің жалпы санының 2/3-інен астамы қатысса, заңды деп есептеледi.</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Білім және ғылым министрінің 09.04.2020 </w:t>
      </w:r>
      <w:r>
        <w:rPr>
          <w:rFonts w:ascii="Times New Roman"/>
          <w:b w:val="false"/>
          <w:i w:val="false"/>
          <w:color w:val="00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37"/>
    <w:p>
      <w:pPr>
        <w:spacing w:after="0"/>
        <w:ind w:left="0"/>
        <w:jc w:val="both"/>
      </w:pPr>
      <w:r>
        <w:rPr>
          <w:rFonts w:ascii="Times New Roman"/>
          <w:b w:val="false"/>
          <w:i w:val="false"/>
          <w:color w:val="000000"/>
          <w:sz w:val="28"/>
        </w:rPr>
        <w:t xml:space="preserve">
      19. Техникалық және кәсіптік, орта білімнен кейінгі білімі бар кадрларды даярлауға арналған мемлекеттік білім беру тапсырысы бойынша конкурсқа қатысу үшін көрсетілетін қызметтерді алушылар көрсетілетін қызметті берушіге Мемлекеттік корпорацияға немесе "электрондық үкіметтің" веб-порталы (бұдан әрі - портал) арқылы келесі құжаттар топтамасын ұсынады: </w:t>
      </w:r>
    </w:p>
    <w:bookmarkEnd w:id="37"/>
    <w:bookmarkStart w:name="z20" w:id="38"/>
    <w:p>
      <w:pPr>
        <w:spacing w:after="0"/>
        <w:ind w:left="0"/>
        <w:jc w:val="both"/>
      </w:pPr>
      <w:r>
        <w:rPr>
          <w:rFonts w:ascii="Times New Roman"/>
          <w:b w:val="false"/>
          <w:i w:val="false"/>
          <w:color w:val="000000"/>
          <w:sz w:val="28"/>
        </w:rPr>
        <w:t>
      көрсетілетін қызметтерді алушылар (не сенімхат бойынша оның өкіліне) Мемлекеттік корпорацияға өтініш жасағанда:</w:t>
      </w:r>
    </w:p>
    <w:bookmarkEnd w:id="38"/>
    <w:bookmarkStart w:name="z21" w:id="39"/>
    <w:p>
      <w:pPr>
        <w:spacing w:after="0"/>
        <w:ind w:left="0"/>
        <w:jc w:val="both"/>
      </w:pPr>
      <w:r>
        <w:rPr>
          <w:rFonts w:ascii="Times New Roman"/>
          <w:b w:val="false"/>
          <w:i w:val="false"/>
          <w:color w:val="000000"/>
          <w:sz w:val="28"/>
        </w:rPr>
        <w:t xml:space="preserve">
      1) Комиссия төрағасының атына жазылған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 </w:t>
      </w:r>
    </w:p>
    <w:bookmarkEnd w:id="39"/>
    <w:bookmarkStart w:name="z22" w:id="40"/>
    <w:p>
      <w:pPr>
        <w:spacing w:after="0"/>
        <w:ind w:left="0"/>
        <w:jc w:val="both"/>
      </w:pPr>
      <w:r>
        <w:rPr>
          <w:rFonts w:ascii="Times New Roman"/>
          <w:b w:val="false"/>
          <w:i w:val="false"/>
          <w:color w:val="000000"/>
          <w:sz w:val="28"/>
        </w:rPr>
        <w:t xml:space="preserve">
      2) мамандықтар бойынша техникалық және кәсіптік, орта білімнен кейінгі білім беру бағдарламаларын іске асыратын білім беру ұйымын бітірушілердің жұмысқа орналасу көрсеткіштері туралы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мәліметтер.";</w:t>
      </w:r>
    </w:p>
    <w:bookmarkEnd w:id="40"/>
    <w:bookmarkStart w:name="z23" w:id="41"/>
    <w:p>
      <w:pPr>
        <w:spacing w:after="0"/>
        <w:ind w:left="0"/>
        <w:jc w:val="both"/>
      </w:pPr>
      <w:r>
        <w:rPr>
          <w:rFonts w:ascii="Times New Roman"/>
          <w:b w:val="false"/>
          <w:i w:val="false"/>
          <w:color w:val="000000"/>
          <w:sz w:val="28"/>
        </w:rPr>
        <w:t>
      порталға өтініш жасаған кезде:</w:t>
      </w:r>
    </w:p>
    <w:bookmarkEnd w:id="41"/>
    <w:bookmarkStart w:name="z24" w:id="42"/>
    <w:p>
      <w:pPr>
        <w:spacing w:after="0"/>
        <w:ind w:left="0"/>
        <w:jc w:val="both"/>
      </w:pPr>
      <w:r>
        <w:rPr>
          <w:rFonts w:ascii="Times New Roman"/>
          <w:b w:val="false"/>
          <w:i w:val="false"/>
          <w:color w:val="000000"/>
          <w:sz w:val="28"/>
        </w:rPr>
        <w:t xml:space="preserve">
      1) Комиссия төрағасының атына жазылған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өтініштің электрондық көшірмесі; </w:t>
      </w:r>
    </w:p>
    <w:bookmarkEnd w:id="42"/>
    <w:bookmarkStart w:name="z25" w:id="43"/>
    <w:p>
      <w:pPr>
        <w:spacing w:after="0"/>
        <w:ind w:left="0"/>
        <w:jc w:val="both"/>
      </w:pPr>
      <w:r>
        <w:rPr>
          <w:rFonts w:ascii="Times New Roman"/>
          <w:b w:val="false"/>
          <w:i w:val="false"/>
          <w:color w:val="000000"/>
          <w:sz w:val="28"/>
        </w:rPr>
        <w:t xml:space="preserve">
      2) мамандықтар бойынша техникалық және кәсіптік, орта білімнен кейінгі білім беру бағдарламаларын іске асыратын білім беру ұйымын бітірушілердің жұмысқа орналасу көрсеткіштері туралы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құжаттың электрондық көшірмесі.</w:t>
      </w:r>
    </w:p>
    <w:bookmarkEnd w:id="43"/>
    <w:bookmarkStart w:name="z26" w:id="44"/>
    <w:p>
      <w:pPr>
        <w:spacing w:after="0"/>
        <w:ind w:left="0"/>
        <w:jc w:val="both"/>
      </w:pPr>
      <w:r>
        <w:rPr>
          <w:rFonts w:ascii="Times New Roman"/>
          <w:b w:val="false"/>
          <w:i w:val="false"/>
          <w:color w:val="000000"/>
          <w:sz w:val="28"/>
        </w:rPr>
        <w:t>
      Мемлекеттік қызметті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Қағидалардың 14-қосымшасына сәйкес Cтандартта келтірілген.</w:t>
      </w:r>
    </w:p>
    <w:bookmarkEnd w:id="44"/>
    <w:bookmarkStart w:name="z27" w:id="45"/>
    <w:p>
      <w:pPr>
        <w:spacing w:after="0"/>
        <w:ind w:left="0"/>
        <w:jc w:val="both"/>
      </w:pPr>
      <w:r>
        <w:rPr>
          <w:rFonts w:ascii="Times New Roman"/>
          <w:b w:val="false"/>
          <w:i w:val="false"/>
          <w:color w:val="000000"/>
          <w:sz w:val="28"/>
        </w:rPr>
        <w:t>
      Конкурсқа мәдениет саласындағы жоғары және (немесе) жоғары оқу орнынан кейінгі білім беру ұйымдарын қоспағанда, техникалық және кәсіптік, орта білімнен кейінгі білім беру бағдарламаларын іске асыратын жоғары оқу орындары жіберілмейді.</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Білім және ғылым министрінің 09.04.2020 </w:t>
      </w:r>
      <w:r>
        <w:rPr>
          <w:rFonts w:ascii="Times New Roman"/>
          <w:b w:val="false"/>
          <w:i w:val="false"/>
          <w:color w:val="00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7" w:id="46"/>
    <w:p>
      <w:pPr>
        <w:spacing w:after="0"/>
        <w:ind w:left="0"/>
        <w:jc w:val="both"/>
      </w:pPr>
      <w:r>
        <w:rPr>
          <w:rFonts w:ascii="Times New Roman"/>
          <w:b w:val="false"/>
          <w:i w:val="false"/>
          <w:color w:val="000000"/>
          <w:sz w:val="28"/>
        </w:rPr>
        <w:t>
      19-1. Мемлекеттік корпорацияның қызметкері құжаттарды тіркейді және көрсетілетін қызметті алушыға құжаттар топтамасын қабылдағаны туралы қолхат береді не көрсетілетін қызметті алушы толық емес құжаттар топтамасын ұсынған жағдайда құжаттарды қабылдаудан бас тартады және осы Қағидаларға 16-қосымшаға сәйкес нысан бойынша қолхат береді.</w:t>
      </w:r>
    </w:p>
    <w:bookmarkEnd w:id="46"/>
    <w:bookmarkStart w:name="z30" w:id="47"/>
    <w:p>
      <w:pPr>
        <w:spacing w:after="0"/>
        <w:ind w:left="0"/>
        <w:jc w:val="both"/>
      </w:pPr>
      <w:r>
        <w:rPr>
          <w:rFonts w:ascii="Times New Roman"/>
          <w:b w:val="false"/>
          <w:i w:val="false"/>
          <w:color w:val="000000"/>
          <w:sz w:val="28"/>
        </w:rPr>
        <w:t>
      Мемлекеттік корпорация арқылы өтініш жасалған жағдайда қабылдау күні мемлекеттік қызмет көрсету мерзіміне кірмейді.</w:t>
      </w:r>
    </w:p>
    <w:bookmarkEnd w:id="47"/>
    <w:bookmarkStart w:name="z31" w:id="48"/>
    <w:p>
      <w:pPr>
        <w:spacing w:after="0"/>
        <w:ind w:left="0"/>
        <w:jc w:val="both"/>
      </w:pPr>
      <w:r>
        <w:rPr>
          <w:rFonts w:ascii="Times New Roman"/>
          <w:b w:val="false"/>
          <w:i w:val="false"/>
          <w:color w:val="000000"/>
          <w:sz w:val="28"/>
        </w:rPr>
        <w:t>
      Құжаттарды портал арқылы тапсырған жағдайда мемлекеттік қызмет көрсетуге сұраныстың қарастырылу мәртебесі туралы ақпарат, сондай-ақ мемлекеттік көрсетілетін қызметтің нәтижесін алу күні мен уақыты көрсетілген хабарлама көрсетілетін қызметті алушының "жеке кабинетінде" көрсетіледі.</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19-1-тармақпен толықтырылды - ҚР Білім және ғылым министрінің 09.04.2020 </w:t>
      </w:r>
      <w:r>
        <w:rPr>
          <w:rFonts w:ascii="Times New Roman"/>
          <w:b w:val="false"/>
          <w:i w:val="false"/>
          <w:color w:val="00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4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19-2. Көрсетілетін қызметті берушінің кеңсесі өтінішті түскен күні тіркейді және оны жауапты құрылымдық бөлімшеге орындау үшін жолдайды. Өтініш жұмыс уақытынан кейін, демалыс және мерекелік күндері түскен жағдайда Қазақстан Республикасы еңбек заңнамасына сәйкес келесі жұмыс күнімен тіркеледі.</w:t>
      </w:r>
    </w:p>
    <w:bookmarkEnd w:id="49"/>
    <w:bookmarkStart w:name="z33" w:id="5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Жауапты құрылымдық бөлімшенің жауапты қызметкер қабылдаған сәттен бастап, 2 (екі) жұмыс күні барысында ұсынылған құжаттардың толықтығын тексереді.</w:t>
      </w:r>
    </w:p>
    <w:bookmarkEnd w:id="50"/>
    <w:bookmarkStart w:name="z34" w:id="51"/>
    <w:p>
      <w:pPr>
        <w:spacing w:after="0"/>
        <w:ind w:left="0"/>
        <w:jc w:val="both"/>
      </w:pPr>
      <w:r>
        <w:rPr>
          <w:rFonts w:ascii="Times New Roman"/>
          <w:b w:val="false"/>
          <w:i w:val="false"/>
          <w:color w:val="000000"/>
          <w:sz w:val="28"/>
        </w:rPr>
        <w:t>
      Көрсетілетін қызметті алушы көзделген құжаттар топтамасын толық ұсынбаған және (немесе) қолданылу мерзімі өткен құжаттарды ұсынған жағдайда көрсетілетін қызметті берушінің құрылымдық бөлімшесінің жауапты қызметкері өтінішті одан әрі қарастыру туралы қағаз жүзінде немесе құжаттарды портал арқылы ұсынған жағдайда қызметті алушының "жеке кабинетіне" көрсетілетін қызметті берушінің уәкілетті тұлғасының ЭЦҚ-сымен куәландырылған электрондық құжат нысанында дәлелдi жауап жолдайды.</w:t>
      </w:r>
    </w:p>
    <w:bookmarkEnd w:id="51"/>
    <w:bookmarkStart w:name="z35" w:id="5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 құжаттар топтамасын толық ұсынған жағдайда көрсетілетін қызметті берушінің құрылымдық бөлімшесінің жауапты қызметкері көрсетілетін қызметті алушыға білім беру ұйымдарында 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құжаттардың қабылданғаны туралы хабарламаны еркін нысанда жолдайды.</w:t>
      </w:r>
    </w:p>
    <w:bookmarkEnd w:id="52"/>
    <w:bookmarkStart w:name="z36" w:id="53"/>
    <w:p>
      <w:pPr>
        <w:spacing w:after="0"/>
        <w:ind w:left="0"/>
        <w:jc w:val="both"/>
      </w:pPr>
      <w:r>
        <w:rPr>
          <w:rFonts w:ascii="Times New Roman"/>
          <w:b w:val="false"/>
          <w:i w:val="false"/>
          <w:color w:val="000000"/>
          <w:sz w:val="28"/>
        </w:rPr>
        <w:t>
      Көрсетілетін қызметті беруші Мемлекеттік корпорацияға құжаттарды мемлекеттік қызметті көрсету мерзімінің аяқталуына дейін бір тәуліктен кешіктірмей жеткізуді қамтамасыз етеді.</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19-2-тармақпен толықтырылды - ҚР Білім және ғылым министрінің 09.04.2020 </w:t>
      </w:r>
      <w:r>
        <w:rPr>
          <w:rFonts w:ascii="Times New Roman"/>
          <w:b w:val="false"/>
          <w:i w:val="false"/>
          <w:color w:val="00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5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19-3. Көрсетілетін қызметті беруші мемлекеттік қызметті көрсетуден мынадай негіздемелер бойынша бас тартады:</w:t>
      </w:r>
    </w:p>
    <w:bookmarkEnd w:id="54"/>
    <w:bookmarkStart w:name="z38" w:id="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көрсетілетін қызметті алушының мемлекеттік көрсетілетін қызметті алу үшін ұсынған құжаттардың және (немесе) олардағы деректердің (мәліметтердің) дұрыс еместігін анықтау;</w:t>
      </w:r>
    </w:p>
    <w:bookmarkEnd w:id="55"/>
    <w:bookmarkStart w:name="z39" w:id="5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Қағида 19-3-тармақпен толықтырылды - ҚР Білім және ғылым министрінің 09.04.2020 </w:t>
      </w:r>
      <w:r>
        <w:rPr>
          <w:rFonts w:ascii="Times New Roman"/>
          <w:b w:val="false"/>
          <w:i w:val="false"/>
          <w:color w:val="00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19-4. Көрсетілетін қызметті беруші "Мемлекеттік көрсетілетін қызметтер туралы" Қазақстан Республикасы Заңының </w:t>
      </w:r>
      <w:r>
        <w:rPr>
          <w:rFonts w:ascii="Times New Roman"/>
          <w:b w:val="false"/>
          <w:i w:val="false"/>
          <w:color w:val="000000"/>
          <w:sz w:val="28"/>
        </w:rPr>
        <w:t>25-бабы</w:t>
      </w:r>
      <w:r>
        <w:rPr>
          <w:rFonts w:ascii="Times New Roman"/>
          <w:b w:val="false"/>
          <w:i w:val="false"/>
          <w:color w:val="000000"/>
          <w:sz w:val="28"/>
        </w:rPr>
        <w:t xml:space="preserve"> 2-тармағының 11) тармақшасына сәйкес ақпараттандыру саласындағы уәкілетті орган белгілеген тәртіппен мемлекеттік қызмет көрсету сатысы туралы деректерді мемлекеттік қызмет көрсету мониторингінің ақпараттық жүйесіне енгізуді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19-4-тармақпен толықтырылды - ҚР Білім және ғылым министрінің 09.04.2020 </w:t>
      </w:r>
      <w:r>
        <w:rPr>
          <w:rFonts w:ascii="Times New Roman"/>
          <w:b w:val="false"/>
          <w:i w:val="false"/>
          <w:color w:val="00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5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19-5.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57"/>
    <w:bookmarkStart w:name="z42" w:id="58"/>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өтініші "Мемлекеттік көрсетілетін қызметтер туралы" Қазақстан Республикасы Заңының </w:t>
      </w:r>
      <w:r>
        <w:rPr>
          <w:rFonts w:ascii="Times New Roman"/>
          <w:b w:val="false"/>
          <w:i w:val="false"/>
          <w:color w:val="000000"/>
          <w:sz w:val="28"/>
        </w:rPr>
        <w:t>25-бабының</w:t>
      </w:r>
      <w:r>
        <w:rPr>
          <w:rFonts w:ascii="Times New Roman"/>
          <w:b w:val="false"/>
          <w:i w:val="false"/>
          <w:color w:val="000000"/>
          <w:sz w:val="28"/>
        </w:rPr>
        <w:t xml:space="preserve"> 2) тармақшасына сәйкес тіркелген күнінен бастап 5 (бес) жұмыс күні ішінде қаралуға жатады.</w:t>
      </w:r>
    </w:p>
    <w:bookmarkEnd w:id="58"/>
    <w:bookmarkStart w:name="z43" w:id="59"/>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bookmarkEnd w:id="59"/>
    <w:bookmarkStart w:name="z44" w:id="60"/>
    <w:p>
      <w:pPr>
        <w:spacing w:after="0"/>
        <w:ind w:left="0"/>
        <w:jc w:val="both"/>
      </w:pPr>
      <w:r>
        <w:rPr>
          <w:rFonts w:ascii="Times New Roman"/>
          <w:b w:val="false"/>
          <w:i w:val="false"/>
          <w:color w:val="000000"/>
          <w:sz w:val="28"/>
        </w:rPr>
        <w:t>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Қағида 19-5-тармақпен толықтырылды - ҚР Білім және ғылым министрінің 09.04.2020 </w:t>
      </w:r>
      <w:r>
        <w:rPr>
          <w:rFonts w:ascii="Times New Roman"/>
          <w:b w:val="false"/>
          <w:i w:val="false"/>
          <w:color w:val="00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Техникалық және кәсіптік, орта білімнен кейінгі білімі бар кадрлар даярлауға мемлекеттік білім беру тапсырысын орналастыру үшін техникалық және кәсіптік, орта білімнен кейінгі білім беру бағдарламаларын іске асыратын білім беру ұйымдарын анықтағанда Комиссия келесі шарттарды басшылыққа алады:</w:t>
      </w:r>
    </w:p>
    <w:bookmarkStart w:name="z47" w:id="61"/>
    <w:p>
      <w:pPr>
        <w:spacing w:after="0"/>
        <w:ind w:left="0"/>
        <w:jc w:val="both"/>
      </w:pPr>
      <w:r>
        <w:rPr>
          <w:rFonts w:ascii="Times New Roman"/>
          <w:b w:val="false"/>
          <w:i w:val="false"/>
          <w:color w:val="000000"/>
          <w:sz w:val="28"/>
        </w:rPr>
        <w:t>
      1) техникалық және кәсіптік, орта білімнен кейінгі мамандықтар бойынша білім беру қызметін жүргізу құқығына берілетін лицензияның болуы;</w:t>
      </w:r>
    </w:p>
    <w:bookmarkEnd w:id="61"/>
    <w:bookmarkStart w:name="z48" w:id="62"/>
    <w:p>
      <w:pPr>
        <w:spacing w:after="0"/>
        <w:ind w:left="0"/>
        <w:jc w:val="both"/>
      </w:pPr>
      <w:r>
        <w:rPr>
          <w:rFonts w:ascii="Times New Roman"/>
          <w:b w:val="false"/>
          <w:i w:val="false"/>
          <w:color w:val="000000"/>
          <w:sz w:val="28"/>
        </w:rPr>
        <w:t>
      2) білім беруді басқару органдарының сұранысы бойынша Әлеуметтік төлемдердің ведомствоаралық есептеу орталығы (МЗТО) растаған өтініш білдірген мамандықтар бойынша бітірушілердің 50%-дан кем емес (жаңа мамандықтарды қоспағанда) жұмысқа орналасуы;</w:t>
      </w:r>
    </w:p>
    <w:bookmarkEnd w:id="62"/>
    <w:bookmarkStart w:name="z49" w:id="63"/>
    <w:p>
      <w:pPr>
        <w:spacing w:after="0"/>
        <w:ind w:left="0"/>
        <w:jc w:val="both"/>
      </w:pPr>
      <w:r>
        <w:rPr>
          <w:rFonts w:ascii="Times New Roman"/>
          <w:b w:val="false"/>
          <w:i w:val="false"/>
          <w:color w:val="000000"/>
          <w:sz w:val="28"/>
        </w:rPr>
        <w:t>
      3) халықты жұмыспен қамту мәселелері жөніндегі жергілікті атқарушы орган, Өңірлік кәсіпкерлер палатасы және мүдделі органдар ұсынған еңбек нарығының қажеттілігі.</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Білім және ғылым министрінің 09.04.2020 </w:t>
      </w:r>
      <w:r>
        <w:rPr>
          <w:rFonts w:ascii="Times New Roman"/>
          <w:b w:val="false"/>
          <w:i w:val="false"/>
          <w:color w:val="00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 w:id="64"/>
    <w:p>
      <w:pPr>
        <w:spacing w:after="0"/>
        <w:ind w:left="0"/>
        <w:jc w:val="both"/>
      </w:pPr>
      <w:r>
        <w:rPr>
          <w:rFonts w:ascii="Times New Roman"/>
          <w:b w:val="false"/>
          <w:i w:val="false"/>
          <w:color w:val="000000"/>
          <w:sz w:val="28"/>
        </w:rPr>
        <w:t xml:space="preserve">
      21. Комиссия Өңірлік кәсіпкерлер палаталары мен мүдделі ұйымдардың ұсыныстарын ескере отырып: </w:t>
      </w:r>
    </w:p>
    <w:bookmarkEnd w:id="64"/>
    <w:bookmarkStart w:name="z51" w:id="65"/>
    <w:p>
      <w:pPr>
        <w:spacing w:after="0"/>
        <w:ind w:left="0"/>
        <w:jc w:val="both"/>
      </w:pPr>
      <w:r>
        <w:rPr>
          <w:rFonts w:ascii="Times New Roman"/>
          <w:b w:val="false"/>
          <w:i w:val="false"/>
          <w:color w:val="000000"/>
          <w:sz w:val="28"/>
        </w:rPr>
        <w:t>
      - конкурс шарттары бойынша мемлекеттік білім беру тапсырысы орналастырылатын техникалық және кәсіптік, орта білімнен кейінгі білім беру бағдарламаларын іске асыратын білім беру ұйымдарын анықтау бойынша;</w:t>
      </w:r>
    </w:p>
    <w:bookmarkEnd w:id="65"/>
    <w:bookmarkStart w:name="z52" w:id="66"/>
    <w:p>
      <w:pPr>
        <w:spacing w:after="0"/>
        <w:ind w:left="0"/>
        <w:jc w:val="both"/>
      </w:pPr>
      <w:r>
        <w:rPr>
          <w:rFonts w:ascii="Times New Roman"/>
          <w:b w:val="false"/>
          <w:i w:val="false"/>
          <w:color w:val="000000"/>
          <w:sz w:val="28"/>
        </w:rPr>
        <w:t>
      - техникалық және кәсіптік, орта білімнен кейінгі білімі бар кадрларды даярлауға арналған мемлекеттік білім беру тапсырысын орналастыру туралы шешім қабылдайды.</w:t>
      </w:r>
    </w:p>
    <w:bookmarkEnd w:id="66"/>
    <w:bookmarkStart w:name="z53" w:id="67"/>
    <w:p>
      <w:pPr>
        <w:spacing w:after="0"/>
        <w:ind w:left="0"/>
        <w:jc w:val="both"/>
      </w:pPr>
      <w:r>
        <w:rPr>
          <w:rFonts w:ascii="Times New Roman"/>
          <w:b w:val="false"/>
          <w:i w:val="false"/>
          <w:color w:val="000000"/>
          <w:sz w:val="28"/>
        </w:rPr>
        <w:t>
      Комиссия сондай-ақ тиісті мамандық бойынша білікті жұмысшы кадрларды даярлауды көздейтін техникалық және кәсіптік білімнің білім беру бағдарламаларын меңгерген бітірушілер үшін конкурстық негізде орта буын мамандарын даярлауды көздейтін техникалық және кәсіптік білімнің білім беру бағдарламалары бойынша кадрлар даярлауға арналған мемлекеттік білім беру тапсырысын орналастыру мәселесін қарайды және шешім қабылдайды.</w:t>
      </w:r>
    </w:p>
    <w:bookmarkEnd w:id="67"/>
    <w:bookmarkStart w:name="z54" w:id="68"/>
    <w:p>
      <w:pPr>
        <w:spacing w:after="0"/>
        <w:ind w:left="0"/>
        <w:jc w:val="both"/>
      </w:pPr>
      <w:r>
        <w:rPr>
          <w:rFonts w:ascii="Times New Roman"/>
          <w:b w:val="false"/>
          <w:i w:val="false"/>
          <w:color w:val="000000"/>
          <w:sz w:val="28"/>
        </w:rPr>
        <w:t>
      Комиссия шешiмдерi отырысқа қатысушы Комиссия мүшелерiнiң қарапайым көпшiлiгінің ашық дауыс беруі арқылы қабылданады және комиссия төрағасы қол қоятын отырыс хаттамасымен ресімделеді. Комиссия құрамының дауыстары тең болған жағдайда Комиссия төрағасының дауысы шешуші болып табылады. Хаттамаға комиссия мүшелері қол қояды.</w:t>
      </w:r>
    </w:p>
    <w:bookmarkEnd w:id="68"/>
    <w:bookmarkStart w:name="z55" w:id="69"/>
    <w:p>
      <w:pPr>
        <w:spacing w:after="0"/>
        <w:ind w:left="0"/>
        <w:jc w:val="both"/>
      </w:pPr>
      <w:r>
        <w:rPr>
          <w:rFonts w:ascii="Times New Roman"/>
          <w:b w:val="false"/>
          <w:i w:val="false"/>
          <w:color w:val="000000"/>
          <w:sz w:val="28"/>
        </w:rPr>
        <w:t>
      Комиссия отырысын өткізу кезінде отырыстың аудио (бейне) жазбасы жүзеге асырылады.</w:t>
      </w:r>
    </w:p>
    <w:bookmarkEnd w:id="69"/>
    <w:bookmarkStart w:name="z56" w:id="70"/>
    <w:p>
      <w:pPr>
        <w:spacing w:after="0"/>
        <w:ind w:left="0"/>
        <w:jc w:val="both"/>
      </w:pPr>
      <w:r>
        <w:rPr>
          <w:rFonts w:ascii="Times New Roman"/>
          <w:b w:val="false"/>
          <w:i w:val="false"/>
          <w:color w:val="000000"/>
          <w:sz w:val="28"/>
        </w:rPr>
        <w:t>
      Комиссия шешімдерінің негізінде ЖАО-ның қаулысымен күнтізбелік жылдың 20 мамырына дейін осы Қағидаларға 15-қосымшаға сәйкес нысан бойынша техникалық және кәсіптік, орта білімнен кейінгі білімі бар кадрларды даярлауға арналған мемлекеттік білім беру тапсырысы және осы Қағидаларға 16-қосымшаға сәйкес нысан бойынша конкурс шарттары бойынша мемлекеттік білім беру тапсырысы орналастырылатын техникалық және кәсіптік, орта білімнен кейінгі білімнің білім беру бағдарламаларын іске асыратын білім беру ұйымдарының тізбесі бекітіледі.</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Білім және ғылым министрінің 09.04.2020 </w:t>
      </w:r>
      <w:r>
        <w:rPr>
          <w:rFonts w:ascii="Times New Roman"/>
          <w:b w:val="false"/>
          <w:i w:val="false"/>
          <w:color w:val="00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 w:id="71"/>
    <w:p>
      <w:pPr>
        <w:spacing w:after="0"/>
        <w:ind w:left="0"/>
        <w:jc w:val="both"/>
      </w:pPr>
      <w:r>
        <w:rPr>
          <w:rFonts w:ascii="Times New Roman"/>
          <w:b w:val="false"/>
          <w:i w:val="false"/>
          <w:color w:val="000000"/>
          <w:sz w:val="28"/>
        </w:rPr>
        <w:t>
      22. Техникалық және кәсіптік, орта білімнен кейінгі білімі бар кадрларды даярлауға арналған мемлекеттік білім беру тапсырысын орналастыру туралы шешім бес жұмыс күні ішінде уәкілетті орган мен ЖАО-ның интернет-ресурстарында жарияланады.</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Білім және ғылым министрінің 31.10.2018 </w:t>
      </w:r>
      <w:r>
        <w:rPr>
          <w:rFonts w:ascii="Times New Roman"/>
          <w:b w:val="false"/>
          <w:i w:val="false"/>
          <w:color w:val="000000"/>
          <w:sz w:val="28"/>
        </w:rPr>
        <w:t>№ 609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 w:id="72"/>
    <w:p>
      <w:pPr>
        <w:spacing w:after="0"/>
        <w:ind w:left="0"/>
        <w:jc w:val="left"/>
      </w:pPr>
      <w:r>
        <w:rPr>
          <w:rFonts w:ascii="Times New Roman"/>
          <w:b/>
          <w:i w:val="false"/>
          <w:color w:val="000000"/>
        </w:rPr>
        <w:t xml:space="preserve"> 4-тарау. Еңбек нарығының қажеттіліктерін ескере отырып жоғары және (немесе) жоғары оқу орнынан кейінгі білім беру ұйымдарында кадрлар даярлауға, жоғары оқу орындарының дайындық бөлімдеріне мемлекеттiк бiлiм беру тапсырысын орналастыру</w:t>
      </w:r>
    </w:p>
    <w:bookmarkEnd w:id="72"/>
    <w:p>
      <w:pPr>
        <w:spacing w:after="0"/>
        <w:ind w:left="0"/>
        <w:jc w:val="both"/>
      </w:pPr>
      <w:r>
        <w:rPr>
          <w:rFonts w:ascii="Times New Roman"/>
          <w:b w:val="false"/>
          <w:i w:val="false"/>
          <w:color w:val="ff0000"/>
          <w:sz w:val="28"/>
        </w:rPr>
        <w:t xml:space="preserve">
      Ескерту. 4-тараудың тақырыбы жаңа редакцияда – ҚР Білім және ғылым министрінің 31.10.2018 </w:t>
      </w:r>
      <w:r>
        <w:rPr>
          <w:rFonts w:ascii="Times New Roman"/>
          <w:b w:val="false"/>
          <w:i w:val="false"/>
          <w:color w:val="ff0000"/>
          <w:sz w:val="28"/>
        </w:rPr>
        <w:t>№ 609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2" w:id="73"/>
    <w:p>
      <w:pPr>
        <w:spacing w:after="0"/>
        <w:ind w:left="0"/>
        <w:jc w:val="both"/>
      </w:pPr>
      <w:r>
        <w:rPr>
          <w:rFonts w:ascii="Times New Roman"/>
          <w:b w:val="false"/>
          <w:i w:val="false"/>
          <w:color w:val="000000"/>
          <w:sz w:val="28"/>
        </w:rPr>
        <w:t>
      23. Жоғары және жоғары оқу орнынан кейінгі білімі бар кадрларды даярлауға арналған мемлекеттік білім беру тапсырысын орналастыру үшін білім беру саласындағы уәкілетті орган жыл сайын құжаттар қабылдау басталғанға дейін 5 күннен кешіктірмей жоғары оқу орындарының арасында конкурс жариялайды.</w:t>
      </w:r>
    </w:p>
    <w:bookmarkEnd w:id="73"/>
    <w:p>
      <w:pPr>
        <w:spacing w:after="0"/>
        <w:ind w:left="0"/>
        <w:jc w:val="both"/>
      </w:pPr>
      <w:r>
        <w:rPr>
          <w:rFonts w:ascii="Times New Roman"/>
          <w:b w:val="false"/>
          <w:i w:val="false"/>
          <w:color w:val="000000"/>
          <w:sz w:val="28"/>
        </w:rPr>
        <w:t xml:space="preserve">
      Конкурс өткiзу туралы шешiм Министрдің немесе оның міндетін атқарушы тұлғаның бұйрығымен ресімделеді. </w:t>
      </w:r>
    </w:p>
    <w:bookmarkStart w:name="z63" w:id="74"/>
    <w:p>
      <w:pPr>
        <w:spacing w:after="0"/>
        <w:ind w:left="0"/>
        <w:jc w:val="both"/>
      </w:pPr>
      <w:r>
        <w:rPr>
          <w:rFonts w:ascii="Times New Roman"/>
          <w:b w:val="false"/>
          <w:i w:val="false"/>
          <w:color w:val="000000"/>
          <w:sz w:val="28"/>
        </w:rPr>
        <w:t xml:space="preserve">
      24. Конкурс өткiзу туралы хабарландыру білім беру саласындағы уәкілетті органның интернет-ресурстарында жарияланады. </w:t>
      </w:r>
    </w:p>
    <w:bookmarkEnd w:id="74"/>
    <w:bookmarkStart w:name="z64" w:id="75"/>
    <w:p>
      <w:pPr>
        <w:spacing w:after="0"/>
        <w:ind w:left="0"/>
        <w:jc w:val="both"/>
      </w:pPr>
      <w:r>
        <w:rPr>
          <w:rFonts w:ascii="Times New Roman"/>
          <w:b w:val="false"/>
          <w:i w:val="false"/>
          <w:color w:val="000000"/>
          <w:sz w:val="28"/>
        </w:rPr>
        <w:t>
      25. Конкурс өткiзу үшiн құрамы Министрдiң немесе оның міндетін атқарушы тұлғаның бұйрығымен бекiтiлетін жоғары және (немесе) жоғары оқу орнынан кейінгі білім беру ұйымдарында кадрларды даярлауға арналған мемлекеттік білім беру тапсырысын орналастыру жөніндегі комиссия (бұдан әрі - Комиссия) құрылады.</w:t>
      </w:r>
    </w:p>
    <w:bookmarkEnd w:id="75"/>
    <w:p>
      <w:pPr>
        <w:spacing w:after="0"/>
        <w:ind w:left="0"/>
        <w:jc w:val="both"/>
      </w:pPr>
      <w:r>
        <w:rPr>
          <w:rFonts w:ascii="Times New Roman"/>
          <w:b w:val="false"/>
          <w:i w:val="false"/>
          <w:color w:val="000000"/>
          <w:sz w:val="28"/>
        </w:rPr>
        <w:t>
      Комиссия білім беру саласындағы уәкілетті органның, басқа да мүдделі мемлекеттік органдар мен ведомстволардың қызметкерлері, азаматтық қоғам институтының, Қазақстан Республикасының "Атамекен" Ұлттық кәсіпкерлік палатасының, салалық қауымдастықтың, Қазақстан Республикасы Жоғары оқу орындары қауымдастығының және/немесе Қазақстан Республикасы Жоғары оқу орындары ректорлары кеңесінің өкілдерінен құрылады. Комиссия мүшелері арасынан көпшілік дауыспен комиссия төрағасы сайланады. Комиссия құрамының саны оның төрағасын қоса алғанда тақ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Білім және ғылым министрінің 06.05.2020 </w:t>
      </w:r>
      <w:r>
        <w:rPr>
          <w:rFonts w:ascii="Times New Roman"/>
          <w:b w:val="false"/>
          <w:i w:val="false"/>
          <w:color w:val="000000"/>
          <w:sz w:val="28"/>
        </w:rPr>
        <w:t>№ 186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65" w:id="76"/>
    <w:p>
      <w:pPr>
        <w:spacing w:after="0"/>
        <w:ind w:left="0"/>
        <w:jc w:val="both"/>
      </w:pPr>
      <w:r>
        <w:rPr>
          <w:rFonts w:ascii="Times New Roman"/>
          <w:b w:val="false"/>
          <w:i w:val="false"/>
          <w:color w:val="000000"/>
          <w:sz w:val="28"/>
        </w:rPr>
        <w:t xml:space="preserve">
      26. Комиссия отырысы оның төрағасы бекiткен жоспар бойынша өткiзiледi және егер оның мүшелерінің жалпы санының 2/3-інен астамы қатысса, заңды деп есептеледi. </w:t>
      </w:r>
    </w:p>
    <w:bookmarkEnd w:id="76"/>
    <w:bookmarkStart w:name="z66" w:id="77"/>
    <w:p>
      <w:pPr>
        <w:spacing w:after="0"/>
        <w:ind w:left="0"/>
        <w:jc w:val="both"/>
      </w:pPr>
      <w:r>
        <w:rPr>
          <w:rFonts w:ascii="Times New Roman"/>
          <w:b w:val="false"/>
          <w:i w:val="false"/>
          <w:color w:val="000000"/>
          <w:sz w:val="28"/>
        </w:rPr>
        <w:t>
      27. Комиссия шешiмдерi отырысқа қатысушы Комиссия мүшелерiнiң қарапайым көпшiлiгінің ашық дауыс беруі арқылы қабылданады және ол төраға қол қоятын хаттамамен ресiмделедi. Комиссия жұмысы барысында аудио немесе бейне жазу жүргізіледі. Дауыс бірдей болған жағдайда Комиссия төрағаның дауысы басты болып табылады.</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Білім және ғылым министрінің 31.10.2018 </w:t>
      </w:r>
      <w:r>
        <w:rPr>
          <w:rFonts w:ascii="Times New Roman"/>
          <w:b w:val="false"/>
          <w:i w:val="false"/>
          <w:color w:val="000000"/>
          <w:sz w:val="28"/>
        </w:rPr>
        <w:t>№ 609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7" w:id="78"/>
    <w:p>
      <w:pPr>
        <w:spacing w:after="0"/>
        <w:ind w:left="0"/>
        <w:jc w:val="both"/>
      </w:pPr>
      <w:r>
        <w:rPr>
          <w:rFonts w:ascii="Times New Roman"/>
          <w:b w:val="false"/>
          <w:i w:val="false"/>
          <w:color w:val="000000"/>
          <w:sz w:val="28"/>
        </w:rPr>
        <w:t>
      28. Жоғары және жоғары оқу орнынан кейінгі білімі бар кадрларды даярлауға арналған мемлекеттік білім беру тапсырысын орналастыру конкурсына қатысу үшін жоғары оқу орындары білім беру саласындағы уәкілетті органға электрондық форматта мынадай құжаттарды қамтитын конкурстық өтінімді ұсынады:</w:t>
      </w:r>
    </w:p>
    <w:bookmarkEnd w:id="78"/>
    <w:p>
      <w:pPr>
        <w:spacing w:after="0"/>
        <w:ind w:left="0"/>
        <w:jc w:val="both"/>
      </w:pPr>
      <w:r>
        <w:rPr>
          <w:rFonts w:ascii="Times New Roman"/>
          <w:b w:val="false"/>
          <w:i w:val="false"/>
          <w:color w:val="000000"/>
          <w:sz w:val="28"/>
        </w:rPr>
        <w:t xml:space="preserve">
      1)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белгіленген нысандағы жоғары оқу орнының өтінімін;</w:t>
      </w:r>
    </w:p>
    <w:p>
      <w:pPr>
        <w:spacing w:after="0"/>
        <w:ind w:left="0"/>
        <w:jc w:val="both"/>
      </w:pPr>
      <w:r>
        <w:rPr>
          <w:rFonts w:ascii="Times New Roman"/>
          <w:b w:val="false"/>
          <w:i w:val="false"/>
          <w:color w:val="000000"/>
          <w:sz w:val="28"/>
        </w:rPr>
        <w:t xml:space="preserve">
      2)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белгіленген нысандағы жоғары оқу орнының сауалнамасын;</w:t>
      </w:r>
    </w:p>
    <w:p>
      <w:pPr>
        <w:spacing w:after="0"/>
        <w:ind w:left="0"/>
        <w:jc w:val="both"/>
      </w:pPr>
      <w:r>
        <w:rPr>
          <w:rFonts w:ascii="Times New Roman"/>
          <w:b w:val="false"/>
          <w:i w:val="false"/>
          <w:color w:val="000000"/>
          <w:sz w:val="28"/>
        </w:rPr>
        <w:t xml:space="preserve">
      3)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белгіленген нысандағы жоғары оқу орнының ақпараттық картасын;</w:t>
      </w:r>
    </w:p>
    <w:p>
      <w:pPr>
        <w:spacing w:after="0"/>
        <w:ind w:left="0"/>
        <w:jc w:val="both"/>
      </w:pPr>
      <w:r>
        <w:rPr>
          <w:rFonts w:ascii="Times New Roman"/>
          <w:b w:val="false"/>
          <w:i w:val="false"/>
          <w:color w:val="000000"/>
          <w:sz w:val="28"/>
        </w:rPr>
        <w:t xml:space="preserve">
      4)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белгіленген нысандағы тиісті оқу жылына жоғары және жоғары оқу орнынан кейінгі білімі бар кадрларды даярлауға арналған мемлекеттік білім беру тапсырысын орналастыру ұсынысын.</w:t>
      </w:r>
    </w:p>
    <w:p>
      <w:pPr>
        <w:spacing w:after="0"/>
        <w:ind w:left="0"/>
        <w:jc w:val="both"/>
      </w:pPr>
      <w:r>
        <w:rPr>
          <w:rFonts w:ascii="Times New Roman"/>
          <w:b w:val="false"/>
          <w:i w:val="false"/>
          <w:color w:val="000000"/>
          <w:sz w:val="28"/>
        </w:rPr>
        <w:t xml:space="preserve">
      ЖОО-лар ұсынған ақпараттық карталардың көрсеткіштері бойынша даулы мәселелер туындаған жағдайда осы Ереженің </w:t>
      </w:r>
      <w:r>
        <w:rPr>
          <w:rFonts w:ascii="Times New Roman"/>
          <w:b w:val="false"/>
          <w:i w:val="false"/>
          <w:color w:val="000000"/>
          <w:sz w:val="28"/>
        </w:rPr>
        <w:t>28-тармағының</w:t>
      </w:r>
      <w:r>
        <w:rPr>
          <w:rFonts w:ascii="Times New Roman"/>
          <w:b w:val="false"/>
          <w:i w:val="false"/>
          <w:color w:val="000000"/>
          <w:sz w:val="28"/>
        </w:rPr>
        <w:t xml:space="preserve"> 3) тармақшасына сәйкес Комиссия растау құжаттарын сұратады.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Білім және ғылым министрінің 06.05.2020 </w:t>
      </w:r>
      <w:r>
        <w:rPr>
          <w:rFonts w:ascii="Times New Roman"/>
          <w:b w:val="false"/>
          <w:i w:val="false"/>
          <w:color w:val="000000"/>
          <w:sz w:val="28"/>
        </w:rPr>
        <w:t>№ 186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72" w:id="79"/>
    <w:p>
      <w:pPr>
        <w:spacing w:after="0"/>
        <w:ind w:left="0"/>
        <w:jc w:val="both"/>
      </w:pPr>
      <w:r>
        <w:rPr>
          <w:rFonts w:ascii="Times New Roman"/>
          <w:b w:val="false"/>
          <w:i w:val="false"/>
          <w:color w:val="000000"/>
          <w:sz w:val="28"/>
        </w:rPr>
        <w:t>
      29. Конкурстық өтінімге кіретін құжаттар нөмірленеді, ЖОО-ның бірінші басшысы қол қояды, мөрмен расталады және электрондық форматта конкурс өткізу туралы хабарландыруда көрсетілген тәртіппен ұсынылады.</w:t>
      </w:r>
    </w:p>
    <w:bookmarkEnd w:id="79"/>
    <w:p>
      <w:pPr>
        <w:spacing w:after="0"/>
        <w:ind w:left="0"/>
        <w:jc w:val="both"/>
      </w:pPr>
      <w:r>
        <w:rPr>
          <w:rFonts w:ascii="Times New Roman"/>
          <w:b w:val="false"/>
          <w:i w:val="false"/>
          <w:color w:val="000000"/>
          <w:sz w:val="28"/>
        </w:rPr>
        <w:t>
      Бұл ретте жоғары оқу орындары ұсынған мәліметтер Білім берудің бірыңғай ақпараттық жүйесі деректерімен сәйкестігі тұрғысында салыстырылады.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Білім және ғылым министрінің 06.05.2020 </w:t>
      </w:r>
      <w:r>
        <w:rPr>
          <w:rFonts w:ascii="Times New Roman"/>
          <w:b w:val="false"/>
          <w:i w:val="false"/>
          <w:color w:val="000000"/>
          <w:sz w:val="28"/>
        </w:rPr>
        <w:t>№ 186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73" w:id="80"/>
    <w:p>
      <w:pPr>
        <w:spacing w:after="0"/>
        <w:ind w:left="0"/>
        <w:jc w:val="both"/>
      </w:pPr>
      <w:r>
        <w:rPr>
          <w:rFonts w:ascii="Times New Roman"/>
          <w:b w:val="false"/>
          <w:i w:val="false"/>
          <w:color w:val="000000"/>
          <w:sz w:val="28"/>
        </w:rPr>
        <w:t>
      30. Конкурстық өтінім білім беру саласындағы уәкілетті органға электрондық форматта конкурс өткізу туралы хабарландыруда көрсетілген сағат пен күннен кешіктірілмей жіберіледі. Конкурстық өтінімдерді беру мерзімі аяқталғаннан кейін келіп түскен конкурстық өтінім кешігу себептеріне қарамастан қаралмайды. Конкурстық өтінімдерге оларды беру мерзімі өткеннен кейін қандай да бір өзгерістер енгізуге жол берілмейді.</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Білім және ғылым министрінің 06.05.2020 </w:t>
      </w:r>
      <w:r>
        <w:rPr>
          <w:rFonts w:ascii="Times New Roman"/>
          <w:b w:val="false"/>
          <w:i w:val="false"/>
          <w:color w:val="000000"/>
          <w:sz w:val="28"/>
        </w:rPr>
        <w:t>№ 186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74" w:id="81"/>
    <w:p>
      <w:pPr>
        <w:spacing w:after="0"/>
        <w:ind w:left="0"/>
        <w:jc w:val="both"/>
      </w:pPr>
      <w:r>
        <w:rPr>
          <w:rFonts w:ascii="Times New Roman"/>
          <w:b w:val="false"/>
          <w:i w:val="false"/>
          <w:color w:val="000000"/>
          <w:sz w:val="28"/>
        </w:rPr>
        <w:t xml:space="preserve">
      31. Комиссия конкурстық өтінімдерді өтінім берілген күнінен бастап күнтізбелік 20 күн ішінде қарастырады, олардың конкурстық құжаттамалар талаптарына сәйкестік деңгейін анықтайды және оларды бағалауды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жүргізеді.</w:t>
      </w:r>
    </w:p>
    <w:bookmarkEnd w:id="81"/>
    <w:bookmarkStart w:name="z75" w:id="82"/>
    <w:p>
      <w:pPr>
        <w:spacing w:after="0"/>
        <w:ind w:left="0"/>
        <w:jc w:val="both"/>
      </w:pPr>
      <w:r>
        <w:rPr>
          <w:rFonts w:ascii="Times New Roman"/>
          <w:b w:val="false"/>
          <w:i w:val="false"/>
          <w:color w:val="000000"/>
          <w:sz w:val="28"/>
        </w:rPr>
        <w:t xml:space="preserve">
      32. Жоғары және жоғары оқу орнынан кейінгі білімі бар мамандарды даярлауға арналған мемлекеттік білім беру тапсырысын орналастыру конкурсына білім бағдарламалары тобы бойынша әскери, арнаулы оқу орындарын қоспағанда, танылған аккредиттеу органдарының тізіліміне енгізілген аккредиттеу органдарында аккредиттеуден өткен білім беру ұйымдарында және жоғары оқу орнын бітірушілердің жұмысқа орналасу көрсеткіші шекті мәннен төмен емес жоғары оқу орындары қатысады. </w:t>
      </w:r>
    </w:p>
    <w:bookmarkEnd w:id="82"/>
    <w:p>
      <w:pPr>
        <w:spacing w:after="0"/>
        <w:ind w:left="0"/>
        <w:jc w:val="both"/>
      </w:pPr>
      <w:r>
        <w:rPr>
          <w:rFonts w:ascii="Times New Roman"/>
          <w:b w:val="false"/>
          <w:i w:val="false"/>
          <w:color w:val="000000"/>
          <w:sz w:val="28"/>
        </w:rPr>
        <w:t>
      Жоғары оқу орнын бітірушілердің жұмысқа орналасу көрсеткішінің шекті мәнін Комиссия айқындайды.</w:t>
      </w:r>
    </w:p>
    <w:p>
      <w:pPr>
        <w:spacing w:after="0"/>
        <w:ind w:left="0"/>
        <w:jc w:val="both"/>
      </w:pPr>
      <w:r>
        <w:rPr>
          <w:rFonts w:ascii="Times New Roman"/>
          <w:b w:val="false"/>
          <w:i w:val="false"/>
          <w:color w:val="000000"/>
          <w:sz w:val="28"/>
        </w:rPr>
        <w:t>
      Ерекшелік лицензияны алғаш алған кадрларды даярлаудың жаңа бағытын, сондай-ақ экономиканың басым салалары бойынша жоғары және жоғары оқу орнынан кейінгі білімі бар кадрларды даярлау үшін жаңадан құрылған ЖОО-ны құрайды. Бұл ретте ЖОО-лардың тізбесін Комиссия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Білім және ғылым министрінің 31.10.2018 </w:t>
      </w:r>
      <w:r>
        <w:rPr>
          <w:rFonts w:ascii="Times New Roman"/>
          <w:b w:val="false"/>
          <w:i w:val="false"/>
          <w:color w:val="000000"/>
          <w:sz w:val="28"/>
        </w:rPr>
        <w:t>№ 609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Білім және ғылым министрінің 10.06.2019 </w:t>
      </w:r>
      <w:r>
        <w:rPr>
          <w:rFonts w:ascii="Times New Roman"/>
          <w:b w:val="false"/>
          <w:i w:val="false"/>
          <w:color w:val="000000"/>
          <w:sz w:val="28"/>
        </w:rPr>
        <w:t>№ 265</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76" w:id="83"/>
    <w:p>
      <w:pPr>
        <w:spacing w:after="0"/>
        <w:ind w:left="0"/>
        <w:jc w:val="both"/>
      </w:pPr>
      <w:r>
        <w:rPr>
          <w:rFonts w:ascii="Times New Roman"/>
          <w:b w:val="false"/>
          <w:i w:val="false"/>
          <w:color w:val="000000"/>
          <w:sz w:val="28"/>
        </w:rPr>
        <w:t>
      33. Жоғары білімі бар кадрларды даярлауға арналған мемлекеттік білім беру тапсырысын орналастыру үшін жоғары оқу орындарын анықтау кезінде Комиссия мынадай негізгі өлшемшарттарды басшылыққа алады:</w:t>
      </w:r>
    </w:p>
    <w:bookmarkEnd w:id="83"/>
    <w:p>
      <w:pPr>
        <w:spacing w:after="0"/>
        <w:ind w:left="0"/>
        <w:jc w:val="both"/>
      </w:pPr>
      <w:r>
        <w:rPr>
          <w:rFonts w:ascii="Times New Roman"/>
          <w:b w:val="false"/>
          <w:i w:val="false"/>
          <w:color w:val="000000"/>
          <w:sz w:val="28"/>
        </w:rPr>
        <w:t>
      1) Қазақстан Республикасының Жоғары және жоғары оқу орнынан кейінгі білімі бар кадрларды даярлау бағыттарының сыныптауышы алғашқы рет енгізілген бағыттарды қоспағанда, тиісті бағыт бойынша білім алушылар контингентінің болуы;</w:t>
      </w:r>
    </w:p>
    <w:p>
      <w:pPr>
        <w:spacing w:after="0"/>
        <w:ind w:left="0"/>
        <w:jc w:val="both"/>
      </w:pPr>
      <w:r>
        <w:rPr>
          <w:rFonts w:ascii="Times New Roman"/>
          <w:b w:val="false"/>
          <w:i w:val="false"/>
          <w:color w:val="000000"/>
          <w:sz w:val="28"/>
        </w:rPr>
        <w:t>
      2) ЖОО-ларды кадрлық қамтамасыз ету және ғылыми-білім беру процесін материалдық – техникалық қамтамасыз етуі;</w:t>
      </w:r>
    </w:p>
    <w:p>
      <w:pPr>
        <w:spacing w:after="0"/>
        <w:ind w:left="0"/>
        <w:jc w:val="both"/>
      </w:pPr>
      <w:r>
        <w:rPr>
          <w:rFonts w:ascii="Times New Roman"/>
          <w:b w:val="false"/>
          <w:i w:val="false"/>
          <w:color w:val="000000"/>
          <w:sz w:val="28"/>
        </w:rPr>
        <w:t xml:space="preserve">
      3) оқу, оқу-әдістемелік әдебиеттермен және өзге де ақпараттық ресурстармен қамтамасыз етілуі; </w:t>
      </w:r>
    </w:p>
    <w:p>
      <w:pPr>
        <w:spacing w:after="0"/>
        <w:ind w:left="0"/>
        <w:jc w:val="both"/>
      </w:pPr>
      <w:r>
        <w:rPr>
          <w:rFonts w:ascii="Times New Roman"/>
          <w:b w:val="false"/>
          <w:i w:val="false"/>
          <w:color w:val="000000"/>
          <w:sz w:val="28"/>
        </w:rPr>
        <w:t>
      4) ЖОО-да жүргізілген ғылыми зерттеулердің ғылыми әлеуеті мен деңгейі (ЖОО үшін);</w:t>
      </w:r>
    </w:p>
    <w:p>
      <w:pPr>
        <w:spacing w:after="0"/>
        <w:ind w:left="0"/>
        <w:jc w:val="both"/>
      </w:pPr>
      <w:r>
        <w:rPr>
          <w:rFonts w:ascii="Times New Roman"/>
          <w:b w:val="false"/>
          <w:i w:val="false"/>
          <w:color w:val="000000"/>
          <w:sz w:val="28"/>
        </w:rPr>
        <w:t>
      5) білім алушыларды жатақханамен, қоғамдық тамақтандыру және медициналық қызмет көрсетумен қамтамасыз ету мүмкіндігі;</w:t>
      </w:r>
    </w:p>
    <w:p>
      <w:pPr>
        <w:spacing w:after="0"/>
        <w:ind w:left="0"/>
        <w:jc w:val="both"/>
      </w:pPr>
      <w:r>
        <w:rPr>
          <w:rFonts w:ascii="Times New Roman"/>
          <w:b w:val="false"/>
          <w:i w:val="false"/>
          <w:color w:val="000000"/>
          <w:sz w:val="28"/>
        </w:rPr>
        <w:t>
      6) аккредиттелген білім беру бағдарламаларының болуы;</w:t>
      </w:r>
    </w:p>
    <w:p>
      <w:pPr>
        <w:spacing w:after="0"/>
        <w:ind w:left="0"/>
        <w:jc w:val="both"/>
      </w:pPr>
      <w:r>
        <w:rPr>
          <w:rFonts w:ascii="Times New Roman"/>
          <w:b w:val="false"/>
          <w:i w:val="false"/>
          <w:color w:val="000000"/>
          <w:sz w:val="28"/>
        </w:rPr>
        <w:t>
      7) бітірушінің жұмыспен қамтылуы және қажеттілігі;</w:t>
      </w:r>
    </w:p>
    <w:p>
      <w:pPr>
        <w:spacing w:after="0"/>
        <w:ind w:left="0"/>
        <w:jc w:val="both"/>
      </w:pPr>
      <w:r>
        <w:rPr>
          <w:rFonts w:ascii="Times New Roman"/>
          <w:b w:val="false"/>
          <w:i w:val="false"/>
          <w:color w:val="000000"/>
          <w:sz w:val="28"/>
        </w:rPr>
        <w:t>
      8) ЖОО-лардың халықаралық және/немесе ұлттық рейтингілерге қатысуы;</w:t>
      </w:r>
    </w:p>
    <w:p>
      <w:pPr>
        <w:spacing w:after="0"/>
        <w:ind w:left="0"/>
        <w:jc w:val="both"/>
      </w:pPr>
      <w:r>
        <w:rPr>
          <w:rFonts w:ascii="Times New Roman"/>
          <w:b w:val="false"/>
          <w:i w:val="false"/>
          <w:color w:val="000000"/>
          <w:sz w:val="28"/>
        </w:rPr>
        <w:t>
      9) ЖОО орны "Атамекен" ҰКП өткізетін рейтингіде жалпы оқу орындарының санынан жартысынан төмен емес.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Білім және ғылым министрінің 31.10.2018 </w:t>
      </w:r>
      <w:r>
        <w:rPr>
          <w:rFonts w:ascii="Times New Roman"/>
          <w:b w:val="false"/>
          <w:i w:val="false"/>
          <w:color w:val="000000"/>
          <w:sz w:val="28"/>
        </w:rPr>
        <w:t>№ 609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6" w:id="84"/>
    <w:p>
      <w:pPr>
        <w:spacing w:after="0"/>
        <w:ind w:left="0"/>
        <w:jc w:val="both"/>
      </w:pPr>
      <w:r>
        <w:rPr>
          <w:rFonts w:ascii="Times New Roman"/>
          <w:b w:val="false"/>
          <w:i w:val="false"/>
          <w:color w:val="000000"/>
          <w:sz w:val="28"/>
        </w:rPr>
        <w:t>
      34. Жоғары оқу орнынан кейінгі білімі бар кадрларды даярлауға арналған мемлекеттік білім беру тапсырысын орналастыру үшін базалық жоғары оқу орындарын анықтау кезінде Комиссия мынадай негізгі өлшемшарттарды басшылыққа алады:</w:t>
      </w:r>
    </w:p>
    <w:bookmarkEnd w:id="84"/>
    <w:bookmarkStart w:name="z87" w:id="85"/>
    <w:p>
      <w:pPr>
        <w:spacing w:after="0"/>
        <w:ind w:left="0"/>
        <w:jc w:val="both"/>
      </w:pPr>
      <w:r>
        <w:rPr>
          <w:rFonts w:ascii="Times New Roman"/>
          <w:b w:val="false"/>
          <w:i w:val="false"/>
          <w:color w:val="000000"/>
          <w:sz w:val="28"/>
        </w:rPr>
        <w:t>
      1) ЖОО-лардың халықаралық және/немесе ұлттық рейтингілерге қатысуы;</w:t>
      </w:r>
    </w:p>
    <w:bookmarkEnd w:id="85"/>
    <w:bookmarkStart w:name="z88" w:id="86"/>
    <w:p>
      <w:pPr>
        <w:spacing w:after="0"/>
        <w:ind w:left="0"/>
        <w:jc w:val="both"/>
      </w:pPr>
      <w:r>
        <w:rPr>
          <w:rFonts w:ascii="Times New Roman"/>
          <w:b w:val="false"/>
          <w:i w:val="false"/>
          <w:color w:val="000000"/>
          <w:sz w:val="28"/>
        </w:rPr>
        <w:t xml:space="preserve">
      2) бірлескен ғылыми жобаларды орындау және зерттеу базасын ұсыну туралы аккредиттелген әріптес ғылыми ұйымдармен, оның ішінде шетелдік жасалған шарттардың болуы; </w:t>
      </w:r>
    </w:p>
    <w:bookmarkEnd w:id="86"/>
    <w:bookmarkStart w:name="z89" w:id="87"/>
    <w:p>
      <w:pPr>
        <w:spacing w:after="0"/>
        <w:ind w:left="0"/>
        <w:jc w:val="both"/>
      </w:pPr>
      <w:r>
        <w:rPr>
          <w:rFonts w:ascii="Times New Roman"/>
          <w:b w:val="false"/>
          <w:i w:val="false"/>
          <w:color w:val="000000"/>
          <w:sz w:val="28"/>
        </w:rPr>
        <w:t>
      3) ЖОО-ның профессорлық-оқытушылық құрамынан ғылым докторы/ғылым кандидаты ғылыми дәрежелері және философия докторы (Phd)/бейіні бойынша доктор дәрежесі бар ғылыми жетекшінің болуы;</w:t>
      </w:r>
    </w:p>
    <w:bookmarkEnd w:id="87"/>
    <w:bookmarkStart w:name="z90" w:id="88"/>
    <w:p>
      <w:pPr>
        <w:spacing w:after="0"/>
        <w:ind w:left="0"/>
        <w:jc w:val="both"/>
      </w:pPr>
      <w:r>
        <w:rPr>
          <w:rFonts w:ascii="Times New Roman"/>
          <w:b w:val="false"/>
          <w:i w:val="false"/>
          <w:color w:val="000000"/>
          <w:sz w:val="28"/>
        </w:rPr>
        <w:t>
      4) шетелдік әріптес ЖОО-лармен (ғылыми ұйымдармен) бірлесіп, ғылыми-білім беру жобаларын орындау;</w:t>
      </w:r>
    </w:p>
    <w:bookmarkEnd w:id="88"/>
    <w:bookmarkStart w:name="z91" w:id="89"/>
    <w:p>
      <w:pPr>
        <w:spacing w:after="0"/>
        <w:ind w:left="0"/>
        <w:jc w:val="both"/>
      </w:pPr>
      <w:r>
        <w:rPr>
          <w:rFonts w:ascii="Times New Roman"/>
          <w:b w:val="false"/>
          <w:i w:val="false"/>
          <w:color w:val="000000"/>
          <w:sz w:val="28"/>
        </w:rPr>
        <w:t>
      5) жоғары оқу орнынан кейінгі білім беру бағдарламалары бойынша білім беру қызметін жүргізу талаптарына сәйкес ғылыми-білім беру процесін кадрлық қамтамасыз ету ("Өнер" мамандықтарының тобы үшін, оның ішінде құрметті атақтары және Қазақстан Республикасының мемлекеттiк наградалары бар оқытушылар);</w:t>
      </w:r>
    </w:p>
    <w:bookmarkEnd w:id="89"/>
    <w:bookmarkStart w:name="z92" w:id="90"/>
    <w:p>
      <w:pPr>
        <w:spacing w:after="0"/>
        <w:ind w:left="0"/>
        <w:jc w:val="both"/>
      </w:pPr>
      <w:r>
        <w:rPr>
          <w:rFonts w:ascii="Times New Roman"/>
          <w:b w:val="false"/>
          <w:i w:val="false"/>
          <w:color w:val="000000"/>
          <w:sz w:val="28"/>
        </w:rPr>
        <w:t>
      6) әлемдік ғылыми және білім беру ресурстарына қол жеткізу; жоғары оқу орнынан кейінгі білім беру бағдарламалары бойынша білім беру қызметін жүргізу талаптарына сәйкес материалдық-техникалық қамтамасыз ету;</w:t>
      </w:r>
    </w:p>
    <w:bookmarkEnd w:id="90"/>
    <w:bookmarkStart w:name="z93" w:id="91"/>
    <w:p>
      <w:pPr>
        <w:spacing w:after="0"/>
        <w:ind w:left="0"/>
        <w:jc w:val="both"/>
      </w:pPr>
      <w:r>
        <w:rPr>
          <w:rFonts w:ascii="Times New Roman"/>
          <w:b w:val="false"/>
          <w:i w:val="false"/>
          <w:color w:val="000000"/>
          <w:sz w:val="28"/>
        </w:rPr>
        <w:t>
      7) аккредиттелген білім беру бағдарламаларының болуы;</w:t>
      </w:r>
    </w:p>
    <w:bookmarkEnd w:id="91"/>
    <w:bookmarkStart w:name="z94" w:id="92"/>
    <w:p>
      <w:pPr>
        <w:spacing w:after="0"/>
        <w:ind w:left="0"/>
        <w:jc w:val="both"/>
      </w:pPr>
      <w:r>
        <w:rPr>
          <w:rFonts w:ascii="Times New Roman"/>
          <w:b w:val="false"/>
          <w:i w:val="false"/>
          <w:color w:val="000000"/>
          <w:sz w:val="28"/>
        </w:rPr>
        <w:t xml:space="preserve">
      8) гранттық және бағдарламалық-мақсатты қаржыландыру және басқа дадереккөздер негізінде іргелі және қолданбалы зерттеулер бойынша ғылыми және ғылыми-техникалық бағдарламалар мен жобаларды орындау; </w:t>
      </w:r>
    </w:p>
    <w:bookmarkEnd w:id="92"/>
    <w:bookmarkStart w:name="z95" w:id="93"/>
    <w:p>
      <w:pPr>
        <w:spacing w:after="0"/>
        <w:ind w:left="0"/>
        <w:jc w:val="both"/>
      </w:pPr>
      <w:r>
        <w:rPr>
          <w:rFonts w:ascii="Times New Roman"/>
          <w:b w:val="false"/>
          <w:i w:val="false"/>
          <w:color w:val="000000"/>
          <w:sz w:val="28"/>
        </w:rPr>
        <w:t>
      9) халықаралық білім беру және ғылыми жобаларға қатысу;</w:t>
      </w:r>
    </w:p>
    <w:bookmarkEnd w:id="93"/>
    <w:bookmarkStart w:name="z96" w:id="94"/>
    <w:p>
      <w:pPr>
        <w:spacing w:after="0"/>
        <w:ind w:left="0"/>
        <w:jc w:val="both"/>
      </w:pPr>
      <w:r>
        <w:rPr>
          <w:rFonts w:ascii="Times New Roman"/>
          <w:b w:val="false"/>
          <w:i w:val="false"/>
          <w:color w:val="000000"/>
          <w:sz w:val="28"/>
        </w:rPr>
        <w:t>
      10) білім алушыларды жатақханамен, қоғамдық тамақтандыру және медициналық қызмет көрсетумен, спорт залмен және жабдықтармен қамтамасыз ету мүмкіндігі;</w:t>
      </w:r>
    </w:p>
    <w:bookmarkEnd w:id="94"/>
    <w:bookmarkStart w:name="z97" w:id="95"/>
    <w:p>
      <w:pPr>
        <w:spacing w:after="0"/>
        <w:ind w:left="0"/>
        <w:jc w:val="both"/>
      </w:pPr>
      <w:r>
        <w:rPr>
          <w:rFonts w:ascii="Times New Roman"/>
          <w:b w:val="false"/>
          <w:i w:val="false"/>
          <w:color w:val="000000"/>
          <w:sz w:val="28"/>
        </w:rPr>
        <w:t>
      11) бітірушілердің жұмысқа орналасуы;</w:t>
      </w:r>
    </w:p>
    <w:bookmarkEnd w:id="95"/>
    <w:bookmarkStart w:name="z98" w:id="96"/>
    <w:p>
      <w:pPr>
        <w:spacing w:after="0"/>
        <w:ind w:left="0"/>
        <w:jc w:val="both"/>
      </w:pPr>
      <w:r>
        <w:rPr>
          <w:rFonts w:ascii="Times New Roman"/>
          <w:b w:val="false"/>
          <w:i w:val="false"/>
          <w:color w:val="000000"/>
          <w:sz w:val="28"/>
        </w:rPr>
        <w:t>
      12) ЖОО-ның спорттық жетістіктері.</w:t>
      </w:r>
    </w:p>
    <w:bookmarkEnd w:id="96"/>
    <w:bookmarkStart w:name="z99" w:id="97"/>
    <w:p>
      <w:pPr>
        <w:spacing w:after="0"/>
        <w:ind w:left="0"/>
        <w:jc w:val="both"/>
      </w:pPr>
      <w:r>
        <w:rPr>
          <w:rFonts w:ascii="Times New Roman"/>
          <w:b w:val="false"/>
          <w:i w:val="false"/>
          <w:color w:val="000000"/>
          <w:sz w:val="28"/>
        </w:rPr>
        <w:t>
      35. Докторантура бітірушілері оқуды аяқтаған және философия докторы (PhD), бейіні бойынша доктор дәрежесін оқуды аяқтағаннан кейін 3 жыл мерзімде алмаған жоғары оқу орындары тиісті білім беру бағдарламалары тобы бойынша конкурсқа жіберілмейді.</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Білім және ғылым министрінің 31.10.2018 </w:t>
      </w:r>
      <w:r>
        <w:rPr>
          <w:rFonts w:ascii="Times New Roman"/>
          <w:b w:val="false"/>
          <w:i w:val="false"/>
          <w:color w:val="000000"/>
          <w:sz w:val="28"/>
        </w:rPr>
        <w:t>№ 609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0" w:id="98"/>
    <w:p>
      <w:pPr>
        <w:spacing w:after="0"/>
        <w:ind w:left="0"/>
        <w:jc w:val="both"/>
      </w:pPr>
      <w:r>
        <w:rPr>
          <w:rFonts w:ascii="Times New Roman"/>
          <w:b w:val="false"/>
          <w:i w:val="false"/>
          <w:color w:val="000000"/>
          <w:sz w:val="28"/>
        </w:rPr>
        <w:t>
      36. Дайындық бөлімдеріне тыңдаушыларды оқытуға мемлекеттік білім беру тапсырысын орналастыру конкурсына қатысу үшін жоғары оқу орындары білім беру саласындағы уәкілетті органға электрондық форматта мынадай құжаттарды қамтитын конкурстық өтінімді ұсынады:</w:t>
      </w:r>
    </w:p>
    <w:bookmarkEnd w:id="98"/>
    <w:p>
      <w:pPr>
        <w:spacing w:after="0"/>
        <w:ind w:left="0"/>
        <w:jc w:val="both"/>
      </w:pPr>
      <w:r>
        <w:rPr>
          <w:rFonts w:ascii="Times New Roman"/>
          <w:b w:val="false"/>
          <w:i w:val="false"/>
          <w:color w:val="000000"/>
          <w:sz w:val="28"/>
        </w:rPr>
        <w:t xml:space="preserve">
      1)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белгіленген нысандағы жоғары оқу орнының өтінімін;</w:t>
      </w:r>
    </w:p>
    <w:p>
      <w:pPr>
        <w:spacing w:after="0"/>
        <w:ind w:left="0"/>
        <w:jc w:val="both"/>
      </w:pPr>
      <w:r>
        <w:rPr>
          <w:rFonts w:ascii="Times New Roman"/>
          <w:b w:val="false"/>
          <w:i w:val="false"/>
          <w:color w:val="000000"/>
          <w:sz w:val="28"/>
        </w:rPr>
        <w:t xml:space="preserve">
      2)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белгіленген нысандағы жоғары оқу орнының сауалнамасын;</w:t>
      </w:r>
    </w:p>
    <w:p>
      <w:pPr>
        <w:spacing w:after="0"/>
        <w:ind w:left="0"/>
        <w:jc w:val="both"/>
      </w:pPr>
      <w:r>
        <w:rPr>
          <w:rFonts w:ascii="Times New Roman"/>
          <w:b w:val="false"/>
          <w:i w:val="false"/>
          <w:color w:val="000000"/>
          <w:sz w:val="28"/>
        </w:rPr>
        <w:t xml:space="preserve">
      3)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белгіленген нысандағы дайындық бөлімдеріне тыңдаушыларды оқытуға мемлекеттік білім беру тапсырысын орналастыру ұсынысын.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Білім және ғылым министрінің 06.05.2020 </w:t>
      </w:r>
      <w:r>
        <w:rPr>
          <w:rFonts w:ascii="Times New Roman"/>
          <w:b w:val="false"/>
          <w:i w:val="false"/>
          <w:color w:val="000000"/>
          <w:sz w:val="28"/>
        </w:rPr>
        <w:t>№ 186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104" w:id="99"/>
    <w:p>
      <w:pPr>
        <w:spacing w:after="0"/>
        <w:ind w:left="0"/>
        <w:jc w:val="both"/>
      </w:pPr>
      <w:r>
        <w:rPr>
          <w:rFonts w:ascii="Times New Roman"/>
          <w:b w:val="false"/>
          <w:i w:val="false"/>
          <w:color w:val="000000"/>
          <w:sz w:val="28"/>
        </w:rPr>
        <w:t>
      37. Дайындық бөлімдеріне тыңдаушыларды оқытуға мемлекеттік білім беру тапсырысын орналастыру үшін жоғары оқу орындарын анықтау кезінде Комиссия мынадай негізгі өлшемшарттарды басшылыққа алады:</w:t>
      </w:r>
    </w:p>
    <w:bookmarkEnd w:id="99"/>
    <w:bookmarkStart w:name="z105" w:id="100"/>
    <w:p>
      <w:pPr>
        <w:spacing w:after="0"/>
        <w:ind w:left="0"/>
        <w:jc w:val="both"/>
      </w:pPr>
      <w:r>
        <w:rPr>
          <w:rFonts w:ascii="Times New Roman"/>
          <w:b w:val="false"/>
          <w:i w:val="false"/>
          <w:color w:val="000000"/>
          <w:sz w:val="28"/>
        </w:rPr>
        <w:t>
      1) білім беру процесінің кадрлық және материалдық-техникалық қамтамасыз етілуі және педагогтердің біліктілік деңгейі; талапкерлерді кешенді тестілеудің барлық пәндері бойынша оқытушылардың болуы;</w:t>
      </w:r>
    </w:p>
    <w:bookmarkEnd w:id="100"/>
    <w:bookmarkStart w:name="z106" w:id="101"/>
    <w:p>
      <w:pPr>
        <w:spacing w:after="0"/>
        <w:ind w:left="0"/>
        <w:jc w:val="both"/>
      </w:pPr>
      <w:r>
        <w:rPr>
          <w:rFonts w:ascii="Times New Roman"/>
          <w:b w:val="false"/>
          <w:i w:val="false"/>
          <w:color w:val="000000"/>
          <w:sz w:val="28"/>
        </w:rPr>
        <w:t>
      2) оқу, оқу-әдістемелік әдебиеттермен және өзге де ақпараттық ресурстармен қамтамасыз етілуі;</w:t>
      </w:r>
    </w:p>
    <w:bookmarkEnd w:id="101"/>
    <w:bookmarkStart w:name="z107" w:id="102"/>
    <w:p>
      <w:pPr>
        <w:spacing w:after="0"/>
        <w:ind w:left="0"/>
        <w:jc w:val="both"/>
      </w:pPr>
      <w:r>
        <w:rPr>
          <w:rFonts w:ascii="Times New Roman"/>
          <w:b w:val="false"/>
          <w:i w:val="false"/>
          <w:color w:val="000000"/>
          <w:sz w:val="28"/>
        </w:rPr>
        <w:t>
      3) жоғары оқу орнында білім алушыларға жатақханада орынның, қоғамдық тамақтану орнының және медициналық қызмет көрсету орны мен спорт залы мен жабдықтарының жеткілікті болуы.</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37-тармаққа өзгеріс енгізілді – ҚР Білім және ғылым министрінің 07.04.2020 </w:t>
      </w:r>
      <w:r>
        <w:rPr>
          <w:rFonts w:ascii="Times New Roman"/>
          <w:b w:val="false"/>
          <w:i w:val="false"/>
          <w:color w:val="000000"/>
          <w:sz w:val="28"/>
        </w:rPr>
        <w:t>№ 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8" w:id="103"/>
    <w:p>
      <w:pPr>
        <w:spacing w:after="0"/>
        <w:ind w:left="0"/>
        <w:jc w:val="both"/>
      </w:pPr>
      <w:r>
        <w:rPr>
          <w:rFonts w:ascii="Times New Roman"/>
          <w:b w:val="false"/>
          <w:i w:val="false"/>
          <w:color w:val="000000"/>
          <w:sz w:val="28"/>
        </w:rPr>
        <w:t>
      38. ЖОО үшін конкурс жоғары және жоғары оқу орнынан кейінгі білім беру бағдарламаларының топтары бойынша бөлек-бөлек өткізіледі.</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Білім және ғылым министрінің 31.10.2018 </w:t>
      </w:r>
      <w:r>
        <w:rPr>
          <w:rFonts w:ascii="Times New Roman"/>
          <w:b w:val="false"/>
          <w:i w:val="false"/>
          <w:color w:val="000000"/>
          <w:sz w:val="28"/>
        </w:rPr>
        <w:t>№ 609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9" w:id="104"/>
    <w:p>
      <w:pPr>
        <w:spacing w:after="0"/>
        <w:ind w:left="0"/>
        <w:jc w:val="both"/>
      </w:pPr>
      <w:r>
        <w:rPr>
          <w:rFonts w:ascii="Times New Roman"/>
          <w:b w:val="false"/>
          <w:i w:val="false"/>
          <w:color w:val="000000"/>
          <w:sz w:val="28"/>
        </w:rPr>
        <w:t>
      39. Комиссия бағалау негізінде жоғары және жоғары оқу орнынан кейінгі білім кадрларды даярлауға арналған мемлекеттік білім беру тапсырысын орналастыру туралы шешім қабылдап, мыналарды көрсетеді:</w:t>
      </w:r>
    </w:p>
    <w:bookmarkEnd w:id="104"/>
    <w:p>
      <w:pPr>
        <w:spacing w:after="0"/>
        <w:ind w:left="0"/>
        <w:jc w:val="both"/>
      </w:pPr>
      <w:r>
        <w:rPr>
          <w:rFonts w:ascii="Times New Roman"/>
          <w:b w:val="false"/>
          <w:i w:val="false"/>
          <w:color w:val="000000"/>
          <w:sz w:val="28"/>
        </w:rPr>
        <w:t>
      1) конкурс шарттары бойынша жоғары білімі бар кадрларды даярлауға арналған мемлекеттік білім беру тапсырысы орналастырылатын жоғары оқу орындарының тізбесі;</w:t>
      </w:r>
    </w:p>
    <w:p>
      <w:pPr>
        <w:spacing w:after="0"/>
        <w:ind w:left="0"/>
        <w:jc w:val="both"/>
      </w:pPr>
      <w:r>
        <w:rPr>
          <w:rFonts w:ascii="Times New Roman"/>
          <w:b w:val="false"/>
          <w:i w:val="false"/>
          <w:color w:val="000000"/>
          <w:sz w:val="28"/>
        </w:rPr>
        <w:t>
      2) конкурс шарттары бойынша магистратурада кадрлар даярлауға арналған мемлекеттік білім беру тапсырысы орналастырылатын жоғары оқу орындарының тізбесі, оның ішінде жеке ЖОО-лар үшін көлемі көрсетілген;</w:t>
      </w:r>
    </w:p>
    <w:p>
      <w:pPr>
        <w:spacing w:after="0"/>
        <w:ind w:left="0"/>
        <w:jc w:val="both"/>
      </w:pPr>
      <w:r>
        <w:rPr>
          <w:rFonts w:ascii="Times New Roman"/>
          <w:b w:val="false"/>
          <w:i w:val="false"/>
          <w:color w:val="000000"/>
          <w:sz w:val="28"/>
        </w:rPr>
        <w:t>
      3) конкурс шарттары бойынша білім беру бағдарламалары тобының бөлінісінде, оның ішінде философия докторларын (PhD)/бейіні бойынша докторларды мақсатты түрде даярлау үшін көлемін көрсете отырып, докторантурада кадрларды даярлауға арналған мемлекеттік білім беру тапсырысын орналастыратын базалық жоғары оқу орындарының тізбесі;</w:t>
      </w:r>
    </w:p>
    <w:p>
      <w:pPr>
        <w:spacing w:after="0"/>
        <w:ind w:left="0"/>
        <w:jc w:val="both"/>
      </w:pPr>
      <w:r>
        <w:rPr>
          <w:rFonts w:ascii="Times New Roman"/>
          <w:b w:val="false"/>
          <w:i w:val="false"/>
          <w:color w:val="000000"/>
          <w:sz w:val="28"/>
        </w:rPr>
        <w:t>
      4) жоғары оқу орындарының дайындық бөлімдерінде тыңдаушыларды оқыту үшін, оның ішінде тілдік дайындық деңгейін арттыру үшін көлемі көрсетілген мемлекеттік білім беру тапсырысы орналастырылатын жоғары оқу орындары;</w:t>
      </w:r>
    </w:p>
    <w:p>
      <w:pPr>
        <w:spacing w:after="0"/>
        <w:ind w:left="0"/>
        <w:jc w:val="both"/>
      </w:pPr>
      <w:r>
        <w:rPr>
          <w:rFonts w:ascii="Times New Roman"/>
          <w:b w:val="false"/>
          <w:i w:val="false"/>
          <w:color w:val="000000"/>
          <w:sz w:val="28"/>
        </w:rPr>
        <w:t>
      5) конкурс шарттары бойынша білім беру бағдарламалары тобының бөлінісінде көлемі көрсетіле отырып, жоғары білімі бар педагогтерді даярлауға арналған мемлекеттік білім беру тапсырысы орналастырылатын педагогикалық жоғары оқу орындары."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Білім және ғылым министрінің 10.06.2019 </w:t>
      </w:r>
      <w:r>
        <w:rPr>
          <w:rFonts w:ascii="Times New Roman"/>
          <w:b w:val="false"/>
          <w:i w:val="false"/>
          <w:color w:val="000000"/>
          <w:sz w:val="28"/>
        </w:rPr>
        <w:t>№ 265</w:t>
      </w:r>
      <w:r>
        <w:rPr>
          <w:rFonts w:ascii="Times New Roman"/>
          <w:b w:val="false"/>
          <w:i w:val="false"/>
          <w:color w:val="ff0000"/>
          <w:sz w:val="28"/>
        </w:rPr>
        <w:t xml:space="preserve"> (алғашқы ресми жарияланған күнінен кейін қолданысқа енгізіледі); өзгеріс енгізілді – ҚР Білім және ғылым министрінің 07.04.2020 </w:t>
      </w:r>
      <w:r>
        <w:rPr>
          <w:rFonts w:ascii="Times New Roman"/>
          <w:b w:val="false"/>
          <w:i w:val="false"/>
          <w:color w:val="000000"/>
          <w:sz w:val="28"/>
        </w:rPr>
        <w:t>№ 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13" w:id="105"/>
    <w:p>
      <w:pPr>
        <w:spacing w:after="0"/>
        <w:ind w:left="0"/>
        <w:jc w:val="both"/>
      </w:pPr>
      <w:r>
        <w:rPr>
          <w:rFonts w:ascii="Times New Roman"/>
          <w:b w:val="false"/>
          <w:i w:val="false"/>
          <w:color w:val="000000"/>
          <w:sz w:val="28"/>
        </w:rPr>
        <w:t>
      40. Конкурстық комиссия жұмысының нәтижелері бойынша Министрдің немесе оның міндетін атқарушы тұлғаның бұйрығымен жоғары және жоғары оқу орнынан кейінгі білімі бар кадрларды даярлауға мемлекеттік білім беру тапсырысын орналастыру бекітіледі және білім беру саласындағы уәкілетті органның интернет-ресурстарында жарияланады.</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Білім және ғылым министрінің 10.06.2019 </w:t>
      </w:r>
      <w:r>
        <w:rPr>
          <w:rFonts w:ascii="Times New Roman"/>
          <w:b w:val="false"/>
          <w:i w:val="false"/>
          <w:color w:val="000000"/>
          <w:sz w:val="28"/>
        </w:rPr>
        <w:t>№ 265</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46" w:id="106"/>
    <w:p>
      <w:pPr>
        <w:spacing w:after="0"/>
        <w:ind w:left="0"/>
        <w:jc w:val="left"/>
      </w:pPr>
      <w:r>
        <w:rPr>
          <w:rFonts w:ascii="Times New Roman"/>
          <w:b/>
          <w:i w:val="false"/>
          <w:color w:val="000000"/>
        </w:rPr>
        <w:t xml:space="preserve"> 5-тарау. Орта білімге мемлекеттік білім беру тапсырысын орналастыру</w:t>
      </w:r>
    </w:p>
    <w:bookmarkEnd w:id="106"/>
    <w:p>
      <w:pPr>
        <w:spacing w:after="0"/>
        <w:ind w:left="0"/>
        <w:jc w:val="both"/>
      </w:pPr>
      <w:r>
        <w:rPr>
          <w:rFonts w:ascii="Times New Roman"/>
          <w:b w:val="false"/>
          <w:i w:val="false"/>
          <w:color w:val="ff0000"/>
          <w:sz w:val="28"/>
        </w:rPr>
        <w:t xml:space="preserve">
      Ескерту. Қағида 5-тараумен толықтырылды – ҚР Білім және ғылым министрінің м.а. 29.09.2017 </w:t>
      </w:r>
      <w:r>
        <w:rPr>
          <w:rFonts w:ascii="Times New Roman"/>
          <w:b w:val="false"/>
          <w:i w:val="false"/>
          <w:color w:val="ff0000"/>
          <w:sz w:val="28"/>
        </w:rPr>
        <w:t>№ 490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30.01.2020 </w:t>
      </w:r>
      <w:r>
        <w:rPr>
          <w:rFonts w:ascii="Times New Roman"/>
          <w:b w:val="false"/>
          <w:i w:val="false"/>
          <w:color w:val="ff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bookmarkStart w:name="z189" w:id="107"/>
    <w:p>
      <w:pPr>
        <w:spacing w:after="0"/>
        <w:ind w:left="0"/>
        <w:jc w:val="both"/>
      </w:pPr>
      <w:r>
        <w:rPr>
          <w:rFonts w:ascii="Times New Roman"/>
          <w:b w:val="false"/>
          <w:i w:val="false"/>
          <w:color w:val="000000"/>
          <w:sz w:val="28"/>
        </w:rPr>
        <w:t>
      41. Орта білім беру ұйымдарында орналастырылатын мемлекеттік білім беру тапсырысы оқушылардың санын және бір оқушыға арналған шығыстардың орташа құнын қамтуы тиіс.</w:t>
      </w:r>
    </w:p>
    <w:bookmarkEnd w:id="107"/>
    <w:bookmarkStart w:name="z190" w:id="108"/>
    <w:p>
      <w:pPr>
        <w:spacing w:after="0"/>
        <w:ind w:left="0"/>
        <w:jc w:val="both"/>
      </w:pPr>
      <w:r>
        <w:rPr>
          <w:rFonts w:ascii="Times New Roman"/>
          <w:b w:val="false"/>
          <w:i w:val="false"/>
          <w:color w:val="000000"/>
          <w:sz w:val="28"/>
        </w:rPr>
        <w:t xml:space="preserve">
      42. Орта білім беруге мемлекеттік білім беру тапсырысының көлемі Қазақстан Республикасы Білім және ғылым министрінің 2017 жылғы 27 қарашадағы № 597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16137 болып тіркелген) бекітілген Мектепке дейінгі тәрбие мен оқытудың, орта, техникалық және кәсіптік, орта білімнен кейінгі білім берудің, сондай-ақ кредиттік оқыту технологиясын есепке алғандағы жоғары және жоғары оқу орнынан кейінгі білім берудің жан басына шаққандағы нормативтік қаржыландыру әдістемесіне (бұдан әрі – Әдістеме) сәйкес орта білім берудің жан басына шаққандағы нормативтік қаржыландыруды есептеу алгоритмі бойынша анықталады. Бұл ретте орта білім беруді жан басына шаққандағы нормативтік қаржыландыру Қазақстан Республикасы Білім және ғылым министрінің 2017 жылғы 27 қарашадағы № 596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16138 болып тіркелді) бекітілген Мектепке дейінгі тәрбие мен оқытудың, орта, техникалық және кәсіптік, орта білімнен кейінгі білім берудің, сондай-ақ кредиттік оқыту технологиясын есепке алғандағы жоғары және жоғары оқу орнынан кейінгі білім берудің жан басына шаққандағы нормативтік қаржыландыру қағидаларына сәйкес жүзеге асырылады.";</w:t>
      </w:r>
    </w:p>
    <w:bookmarkEnd w:id="108"/>
    <w:bookmarkStart w:name="z191" w:id="109"/>
    <w:p>
      <w:pPr>
        <w:spacing w:after="0"/>
        <w:ind w:left="0"/>
        <w:jc w:val="left"/>
      </w:pPr>
      <w:r>
        <w:rPr>
          <w:rFonts w:ascii="Times New Roman"/>
          <w:b/>
          <w:i w:val="false"/>
          <w:color w:val="000000"/>
        </w:rPr>
        <w:t xml:space="preserve"> 1-параграф. Мемлекеттік білім беру ұйымдарында орта білім беруге мемлекеттік білім беру тапсырысын орналастыру</w:t>
      </w:r>
    </w:p>
    <w:bookmarkEnd w:id="109"/>
    <w:bookmarkStart w:name="z192" w:id="110"/>
    <w:p>
      <w:pPr>
        <w:spacing w:after="0"/>
        <w:ind w:left="0"/>
        <w:jc w:val="both"/>
      </w:pPr>
      <w:r>
        <w:rPr>
          <w:rFonts w:ascii="Times New Roman"/>
          <w:b w:val="false"/>
          <w:i w:val="false"/>
          <w:color w:val="000000"/>
          <w:sz w:val="28"/>
        </w:rPr>
        <w:t>
      43. Жергілікті атқарушы орган жыл сайын орта білім беруге мемлекеттік білім беру тапсырысын орналастыру үшін мемлекеттік білім беру ұйымдарының өтініштерін қабылдау басталғандығы туралы ақпаратты интернет-ресурстарда орналастырады:</w:t>
      </w:r>
    </w:p>
    <w:bookmarkEnd w:id="110"/>
    <w:bookmarkStart w:name="z193" w:id="111"/>
    <w:p>
      <w:pPr>
        <w:spacing w:after="0"/>
        <w:ind w:left="0"/>
        <w:jc w:val="both"/>
      </w:pPr>
      <w:r>
        <w:rPr>
          <w:rFonts w:ascii="Times New Roman"/>
          <w:b w:val="false"/>
          <w:i w:val="false"/>
          <w:color w:val="000000"/>
          <w:sz w:val="28"/>
        </w:rPr>
        <w:t>
      1) алдағы оқу жылына – күнтізбелік жылдың 1 маусымына дейін;</w:t>
      </w:r>
    </w:p>
    <w:bookmarkEnd w:id="111"/>
    <w:bookmarkStart w:name="z194" w:id="112"/>
    <w:p>
      <w:pPr>
        <w:spacing w:after="0"/>
        <w:ind w:left="0"/>
        <w:jc w:val="both"/>
      </w:pPr>
      <w:r>
        <w:rPr>
          <w:rFonts w:ascii="Times New Roman"/>
          <w:b w:val="false"/>
          <w:i w:val="false"/>
          <w:color w:val="000000"/>
          <w:sz w:val="28"/>
        </w:rPr>
        <w:t xml:space="preserve">
      2) жаңадан құрылған немесе қайта ұйымдастырылған мемлекеттік білім беру ұйымдары үшін күнтізбелік жыл ішінде – жергілікті атқарушы органдары дербес белгілейтін мерзімде. </w:t>
      </w:r>
    </w:p>
    <w:bookmarkEnd w:id="112"/>
    <w:bookmarkStart w:name="z195" w:id="113"/>
    <w:p>
      <w:pPr>
        <w:spacing w:after="0"/>
        <w:ind w:left="0"/>
        <w:jc w:val="both"/>
      </w:pPr>
      <w:r>
        <w:rPr>
          <w:rFonts w:ascii="Times New Roman"/>
          <w:b w:val="false"/>
          <w:i w:val="false"/>
          <w:color w:val="000000"/>
          <w:sz w:val="28"/>
        </w:rPr>
        <w:t xml:space="preserve">
      43-1. Орта білім беруге мемлекеттік білім беру тапсырысын орналастыру үшін мемлекеттік білім беру ұйымы жергілікті атқарушы орган орта білім беруге мемлекеттік білім беру тапсырысын орналастыру үшін мемлекеттік білім беру ұйымдарының өтініштерін қабылдау басталғандығы туралы ақпаратты интернет-ресурстарда орналастырған күннен бастап 30 күнтізбелік күннің ішінде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өтінішті оған қоса берілетін құжаттармен бірге атқарушы органға ұсынады:</w:t>
      </w:r>
    </w:p>
    <w:bookmarkEnd w:id="113"/>
    <w:bookmarkStart w:name="z196" w:id="114"/>
    <w:p>
      <w:pPr>
        <w:spacing w:after="0"/>
        <w:ind w:left="0"/>
        <w:jc w:val="both"/>
      </w:pPr>
      <w:r>
        <w:rPr>
          <w:rFonts w:ascii="Times New Roman"/>
          <w:b w:val="false"/>
          <w:i w:val="false"/>
          <w:color w:val="000000"/>
          <w:sz w:val="28"/>
        </w:rPr>
        <w:t xml:space="preserve">
      1) алдағы оқу жылына – күнтізбелік жылдың 1 шілдесінен кешіктірмей; </w:t>
      </w:r>
    </w:p>
    <w:bookmarkEnd w:id="114"/>
    <w:bookmarkStart w:name="z197" w:id="115"/>
    <w:p>
      <w:pPr>
        <w:spacing w:after="0"/>
        <w:ind w:left="0"/>
        <w:jc w:val="both"/>
      </w:pPr>
      <w:r>
        <w:rPr>
          <w:rFonts w:ascii="Times New Roman"/>
          <w:b w:val="false"/>
          <w:i w:val="false"/>
          <w:color w:val="000000"/>
          <w:sz w:val="28"/>
        </w:rPr>
        <w:t xml:space="preserve">
      2) жаңадан құрылған немесе қайта ұйымдастырылған мемлекеттік білім беру ұйымдары үшін күнтізбелік жыл ішінде – жергілікті атқарушы органдары дербес белгілейтін мерзімде. </w:t>
      </w:r>
    </w:p>
    <w:bookmarkEnd w:id="115"/>
    <w:p>
      <w:pPr>
        <w:spacing w:after="0"/>
        <w:ind w:left="0"/>
        <w:jc w:val="both"/>
      </w:pPr>
      <w:r>
        <w:rPr>
          <w:rFonts w:ascii="Times New Roman"/>
          <w:b w:val="false"/>
          <w:i w:val="false"/>
          <w:color w:val="000000"/>
          <w:sz w:val="28"/>
        </w:rPr>
        <w:t>
      Мемлекеттік білім беру ұйымы өтінішпен бірге жергілікті атқарушы органға мынадай құжаттарды ұсынады:</w:t>
      </w:r>
    </w:p>
    <w:bookmarkStart w:name="z198" w:id="116"/>
    <w:p>
      <w:pPr>
        <w:spacing w:after="0"/>
        <w:ind w:left="0"/>
        <w:jc w:val="both"/>
      </w:pPr>
      <w:r>
        <w:rPr>
          <w:rFonts w:ascii="Times New Roman"/>
          <w:b w:val="false"/>
          <w:i w:val="false"/>
          <w:color w:val="000000"/>
          <w:sz w:val="28"/>
        </w:rPr>
        <w:t xml:space="preserve">
      1) "Лицензияны және (немесе) лицензияға қосымшаны алуға және қайта ресімдеуге арналған өтініштердің нысандарын, лицензиялардың және (немесе) лицензияларға қосымшалардың нысандарын бекіту туралы" Қазақстан Республикасы Ұлттық экономика министрінің 2015 жылғы 6 қаңтардағы № 3 </w:t>
      </w:r>
      <w:r>
        <w:rPr>
          <w:rFonts w:ascii="Times New Roman"/>
          <w:b w:val="false"/>
          <w:i w:val="false"/>
          <w:color w:val="000000"/>
          <w:sz w:val="28"/>
        </w:rPr>
        <w:t>бұйрығымен</w:t>
      </w:r>
      <w:r>
        <w:rPr>
          <w:rFonts w:ascii="Times New Roman"/>
          <w:b w:val="false"/>
          <w:i w:val="false"/>
          <w:color w:val="000000"/>
          <w:sz w:val="28"/>
        </w:rPr>
        <w:t xml:space="preserve"> (бұдан әрі – Қазақстан Республикасы Ұлттық экономика министрінің 2015 жылғы 6 қаңтардағы № 3 бұйрығы) (Қазақстан Республикасының Нормативтік құқықтық актілерді мемлекеттік тіркеу тізілімінде 2015 жылы 6 ақпанда № 10195 тіркелді) бекітілген нысанда берілген бастауыш, негізгі орта және жалпы орта білім беретін оқу бағдарламалары бойынша білім беру қызметімен айналысуға лицензияның көшірмесі;</w:t>
      </w:r>
    </w:p>
    <w:bookmarkEnd w:id="116"/>
    <w:bookmarkStart w:name="z199" w:id="117"/>
    <w:p>
      <w:pPr>
        <w:spacing w:after="0"/>
        <w:ind w:left="0"/>
        <w:jc w:val="both"/>
      </w:pPr>
      <w:r>
        <w:rPr>
          <w:rFonts w:ascii="Times New Roman"/>
          <w:b w:val="false"/>
          <w:i w:val="false"/>
          <w:color w:val="000000"/>
          <w:sz w:val="28"/>
        </w:rPr>
        <w:t xml:space="preserve">
      2) заңды тұлғаны мемлекеттік тіркеу (қайта тіркеу) туралы анықтама. </w:t>
      </w:r>
    </w:p>
    <w:bookmarkEnd w:id="117"/>
    <w:bookmarkStart w:name="z200" w:id="118"/>
    <w:p>
      <w:pPr>
        <w:spacing w:after="0"/>
        <w:ind w:left="0"/>
        <w:jc w:val="both"/>
      </w:pPr>
      <w:r>
        <w:rPr>
          <w:rFonts w:ascii="Times New Roman"/>
          <w:b w:val="false"/>
          <w:i w:val="false"/>
          <w:color w:val="000000"/>
          <w:sz w:val="28"/>
        </w:rPr>
        <w:t>
      43-2. Жергілікті атқарушы орган мемлекеттік білім беру ұйымдарының мемлекеттік білім беру тапсырысын орналастыруға өтініштерін және оған қоса берілген құжаттарын, олар тіркелген күннен бастап он бес жұмыс күні ішінде қарайды:</w:t>
      </w:r>
    </w:p>
    <w:bookmarkEnd w:id="118"/>
    <w:bookmarkStart w:name="z201" w:id="119"/>
    <w:p>
      <w:pPr>
        <w:spacing w:after="0"/>
        <w:ind w:left="0"/>
        <w:jc w:val="both"/>
      </w:pPr>
      <w:r>
        <w:rPr>
          <w:rFonts w:ascii="Times New Roman"/>
          <w:b w:val="false"/>
          <w:i w:val="false"/>
          <w:color w:val="000000"/>
          <w:sz w:val="28"/>
        </w:rPr>
        <w:t xml:space="preserve">
      1) алдағы оқу жылына – күнтізбелік жылдың 1 тамызынан кешіктірмей; </w:t>
      </w:r>
    </w:p>
    <w:bookmarkEnd w:id="119"/>
    <w:bookmarkStart w:name="z202" w:id="120"/>
    <w:p>
      <w:pPr>
        <w:spacing w:after="0"/>
        <w:ind w:left="0"/>
        <w:jc w:val="both"/>
      </w:pPr>
      <w:r>
        <w:rPr>
          <w:rFonts w:ascii="Times New Roman"/>
          <w:b w:val="false"/>
          <w:i w:val="false"/>
          <w:color w:val="000000"/>
          <w:sz w:val="28"/>
        </w:rPr>
        <w:t xml:space="preserve">
      2) жаңадан құрылған немесе қайта ұйымдастырылған мемлекеттік білім беру ұйымдары үшін күнтізбелік жыл ішінде – жергілікті атқарушы органдары дербес белгілейтін мерзімде. </w:t>
      </w:r>
    </w:p>
    <w:bookmarkEnd w:id="120"/>
    <w:p>
      <w:pPr>
        <w:spacing w:after="0"/>
        <w:ind w:left="0"/>
        <w:jc w:val="both"/>
      </w:pPr>
      <w:r>
        <w:rPr>
          <w:rFonts w:ascii="Times New Roman"/>
          <w:b w:val="false"/>
          <w:i w:val="false"/>
          <w:color w:val="000000"/>
          <w:sz w:val="28"/>
        </w:rPr>
        <w:t>
      Мемлекеттік білім беру ұйымдарының өтініштерін, оларға қоса берілген құжаттармен бірге қарау кезінде жергілікті атқарушы орган ұсынылған құжаттардың толықтығын тексеруді жүзеге асырады.</w:t>
      </w:r>
    </w:p>
    <w:p>
      <w:pPr>
        <w:spacing w:after="0"/>
        <w:ind w:left="0"/>
        <w:jc w:val="both"/>
      </w:pPr>
      <w:r>
        <w:rPr>
          <w:rFonts w:ascii="Times New Roman"/>
          <w:b w:val="false"/>
          <w:i w:val="false"/>
          <w:color w:val="000000"/>
          <w:sz w:val="28"/>
        </w:rPr>
        <w:t>
      Мемлекеттік білім беру ұйымының осы Қағидаларға сәйкес келмейтін өтінішті және (немесе) оған қоса берілген құжаттарды ұсыну фактісі анықталған жағдайда, жергілікті атқарушы орган үш жұмыс күннің ішінде өтініште көрсетілген мемлекеттік білім беру ұйымының электрондық почтасына, электрондық почта болмаған жағдайда өтініште көрсетілген почталық мекенжайына сәйкессіздіктерді жою қажеттігі туралы хабарлама жібереді.</w:t>
      </w:r>
    </w:p>
    <w:p>
      <w:pPr>
        <w:spacing w:after="0"/>
        <w:ind w:left="0"/>
        <w:jc w:val="both"/>
      </w:pPr>
      <w:r>
        <w:rPr>
          <w:rFonts w:ascii="Times New Roman"/>
          <w:b w:val="false"/>
          <w:i w:val="false"/>
          <w:color w:val="000000"/>
          <w:sz w:val="28"/>
        </w:rPr>
        <w:t>
      Электрондық почтаға хабарлама жіберілген не ол почталық мекенжайға алынған күннен бастап 3 жұмыс күні ішінде мемлекеттік білім беру ұйымы жергілікті атқарушы органға осы Қағидаларға сәйкес келтірілген өтінішті және оған қоса берілетін құжаттарды қайта ұсынады.</w:t>
      </w:r>
    </w:p>
    <w:p>
      <w:pPr>
        <w:spacing w:after="0"/>
        <w:ind w:left="0"/>
        <w:jc w:val="both"/>
      </w:pPr>
      <w:r>
        <w:rPr>
          <w:rFonts w:ascii="Times New Roman"/>
          <w:b w:val="false"/>
          <w:i w:val="false"/>
          <w:color w:val="000000"/>
          <w:sz w:val="28"/>
        </w:rPr>
        <w:t>
      Жергілікті атқарушы орган мемлекеттік білім беру ұйымының өтініші оған қоса берілетін құжаттармен бірге қайтадан келіп түскен күннен бастап 3 жұмыс күні ішінде оларды қарауды жүзеге асырады.</w:t>
      </w:r>
    </w:p>
    <w:bookmarkStart w:name="z203" w:id="121"/>
    <w:p>
      <w:pPr>
        <w:spacing w:after="0"/>
        <w:ind w:left="0"/>
        <w:jc w:val="both"/>
      </w:pPr>
      <w:r>
        <w:rPr>
          <w:rFonts w:ascii="Times New Roman"/>
          <w:b w:val="false"/>
          <w:i w:val="false"/>
          <w:color w:val="000000"/>
          <w:sz w:val="28"/>
        </w:rPr>
        <w:t>
      43-3. Жергілікті атқарушы орган интернет-ресурстарда мемлекеттік білім беру ұйымдарының өтініштерін қабылдау басталғаны туралы ақпарат орналастырылған күннен бастап күнтізбелік 60 күннен кешіктірмей орындардың санын көрсете отырып, орта білім беруге мемлекеттік білім беру тапсырысын орналастыру үшін мемлекеттік білім беру ұйымдарының тізбесін қалыптастырады және оны интернет-ресурстарда жариялайды.</w:t>
      </w:r>
    </w:p>
    <w:bookmarkEnd w:id="121"/>
    <w:p>
      <w:pPr>
        <w:spacing w:after="0"/>
        <w:ind w:left="0"/>
        <w:jc w:val="both"/>
      </w:pPr>
      <w:r>
        <w:rPr>
          <w:rFonts w:ascii="Times New Roman"/>
          <w:b w:val="false"/>
          <w:i w:val="false"/>
          <w:color w:val="000000"/>
          <w:sz w:val="28"/>
        </w:rPr>
        <w:t>
      Орта білім беруге мемлекеттік білім беру тапсырысы бұрын орналастырылған мемлекеттік білім беру ұйымдары орта білім беруге мемлекеттік білім беру тапсырысын орналастыру үшін мемлекеттік білім беру ұйымдарының тізбесіне өтініш ұсынбастан енгізіледі.</w:t>
      </w:r>
    </w:p>
    <w:p>
      <w:pPr>
        <w:spacing w:after="0"/>
        <w:ind w:left="0"/>
        <w:jc w:val="both"/>
      </w:pPr>
      <w:r>
        <w:rPr>
          <w:rFonts w:ascii="Times New Roman"/>
          <w:b w:val="false"/>
          <w:i w:val="false"/>
          <w:color w:val="000000"/>
          <w:sz w:val="28"/>
        </w:rPr>
        <w:t>
      Жергілікті атқарушы орган орта білім беруге мемлекеттік білім беру тапсырысын орналастыру үшін мемлекеттік білім беру ұйымдарының тізбесіне енгізілген мемлекеттік білім беру ұйымымен шарт жасасу рәсімін жүзеге асыру жолымен орта білім беруге мемлекеттік білім беру тапсырысын орналастырады.</w:t>
      </w:r>
    </w:p>
    <w:bookmarkStart w:name="z204" w:id="122"/>
    <w:p>
      <w:pPr>
        <w:spacing w:after="0"/>
        <w:ind w:left="0"/>
        <w:jc w:val="left"/>
      </w:pPr>
      <w:r>
        <w:rPr>
          <w:rFonts w:ascii="Times New Roman"/>
          <w:b/>
          <w:i w:val="false"/>
          <w:color w:val="000000"/>
        </w:rPr>
        <w:t xml:space="preserve"> 2-параграф. Жекеменшік білім беру ұйымдарында орта білім беруге мемлекеттік білім беру тапсырысын орналастыру</w:t>
      </w:r>
    </w:p>
    <w:bookmarkEnd w:id="122"/>
    <w:bookmarkStart w:name="z205" w:id="123"/>
    <w:p>
      <w:pPr>
        <w:spacing w:after="0"/>
        <w:ind w:left="0"/>
        <w:jc w:val="both"/>
      </w:pPr>
      <w:r>
        <w:rPr>
          <w:rFonts w:ascii="Times New Roman"/>
          <w:b w:val="false"/>
          <w:i w:val="false"/>
          <w:color w:val="000000"/>
          <w:sz w:val="28"/>
        </w:rPr>
        <w:t xml:space="preserve">
      43-4. Жекеменшік білім беру ұйымдарында орта білім беруге мемлекеттік білім беру тапсырысын орналастыруды білім беру саласындағы уәкілетті органның операторы (бұдан әрі – оператор) жүзеге асырады. </w:t>
      </w:r>
    </w:p>
    <w:bookmarkEnd w:id="123"/>
    <w:bookmarkStart w:name="z206" w:id="124"/>
    <w:p>
      <w:pPr>
        <w:spacing w:after="0"/>
        <w:ind w:left="0"/>
        <w:jc w:val="both"/>
      </w:pPr>
      <w:r>
        <w:rPr>
          <w:rFonts w:ascii="Times New Roman"/>
          <w:b w:val="false"/>
          <w:i w:val="false"/>
          <w:color w:val="000000"/>
          <w:sz w:val="28"/>
        </w:rPr>
        <w:t>
      43-5. Оператор жыл сайын интернет-ресурста орта білім беруге мемлекеттік білім беру тапсырысын орналастыру үшін жекеменшік білім беру ұйымдарының өтініштерін қабылдау басталғандығы туралы ақпаратты орналастырады:</w:t>
      </w:r>
    </w:p>
    <w:bookmarkEnd w:id="124"/>
    <w:bookmarkStart w:name="z207" w:id="125"/>
    <w:p>
      <w:pPr>
        <w:spacing w:after="0"/>
        <w:ind w:left="0"/>
        <w:jc w:val="both"/>
      </w:pPr>
      <w:r>
        <w:rPr>
          <w:rFonts w:ascii="Times New Roman"/>
          <w:b w:val="false"/>
          <w:i w:val="false"/>
          <w:color w:val="000000"/>
          <w:sz w:val="28"/>
        </w:rPr>
        <w:t>
      1) алдағы оқу жылына – күнтізбелік жылдың 1 маусымына дейін;</w:t>
      </w:r>
    </w:p>
    <w:bookmarkEnd w:id="125"/>
    <w:bookmarkStart w:name="z208" w:id="126"/>
    <w:p>
      <w:pPr>
        <w:spacing w:after="0"/>
        <w:ind w:left="0"/>
        <w:jc w:val="both"/>
      </w:pPr>
      <w:r>
        <w:rPr>
          <w:rFonts w:ascii="Times New Roman"/>
          <w:b w:val="false"/>
          <w:i w:val="false"/>
          <w:color w:val="000000"/>
          <w:sz w:val="28"/>
        </w:rPr>
        <w:t>
      2) орта білім беруге мемлекеттік білім беру тапсырысын орналастыру мақсатында операторға алғаш рет өтініш беруші жекеменшік білім беру ұйымдары үшін күнтізбелік жыл ішінде – оператор дербес белгілейтін мерзімде.</w:t>
      </w:r>
    </w:p>
    <w:bookmarkEnd w:id="126"/>
    <w:bookmarkStart w:name="z209" w:id="127"/>
    <w:p>
      <w:pPr>
        <w:spacing w:after="0"/>
        <w:ind w:left="0"/>
        <w:jc w:val="both"/>
      </w:pPr>
      <w:r>
        <w:rPr>
          <w:rFonts w:ascii="Times New Roman"/>
          <w:b w:val="false"/>
          <w:i w:val="false"/>
          <w:color w:val="000000"/>
          <w:sz w:val="28"/>
        </w:rPr>
        <w:t>
      43-6. Орта білім беруге мемлекеттік білім беру тапсырысын орналастыру үшін жекеменшік білім беру ұйымы интернет-ресурста оператордың орта білім беруге мемлекеттік білім беру тапсырысын орналастыру үшін жекеменшік білім беру ұйымдарының өтініштерін қабылдау басталғандығы туралы ақпараты орналастырылған күннен бастап 30 күнтізбелік күннің ішінде операторға қоса берілетін құжаттармен бірге осы Қағидаларға 12-1-қосымшаға сәйкес нысан бойынша өтініш ұсынады.</w:t>
      </w:r>
    </w:p>
    <w:bookmarkEnd w:id="127"/>
    <w:p>
      <w:pPr>
        <w:spacing w:after="0"/>
        <w:ind w:left="0"/>
        <w:jc w:val="both"/>
      </w:pPr>
      <w:r>
        <w:rPr>
          <w:rFonts w:ascii="Times New Roman"/>
          <w:b w:val="false"/>
          <w:i w:val="false"/>
          <w:color w:val="000000"/>
          <w:sz w:val="28"/>
        </w:rPr>
        <w:t>
      Жекеменшік білім беру ұйымы өтінішпен бірге операторға мынадай құжаттарды ұсынады:</w:t>
      </w:r>
    </w:p>
    <w:bookmarkStart w:name="z210" w:id="128"/>
    <w:p>
      <w:pPr>
        <w:spacing w:after="0"/>
        <w:ind w:left="0"/>
        <w:jc w:val="both"/>
      </w:pPr>
      <w:r>
        <w:rPr>
          <w:rFonts w:ascii="Times New Roman"/>
          <w:b w:val="false"/>
          <w:i w:val="false"/>
          <w:color w:val="000000"/>
          <w:sz w:val="28"/>
        </w:rPr>
        <w:t xml:space="preserve">
      1) Қазақстан Республикасы Ұлттық экономика министрінің 2015 жылғы 6 қаңтардағы № 3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нысанда берілген бастауыш, негізгі орта және жалпы орта білім беретін оқу бағдарламалары бойынша білім беру қызметімен айналысуға лицензияның көшірмесі;</w:t>
      </w:r>
    </w:p>
    <w:bookmarkEnd w:id="128"/>
    <w:bookmarkStart w:name="z211" w:id="129"/>
    <w:p>
      <w:pPr>
        <w:spacing w:after="0"/>
        <w:ind w:left="0"/>
        <w:jc w:val="both"/>
      </w:pPr>
      <w:r>
        <w:rPr>
          <w:rFonts w:ascii="Times New Roman"/>
          <w:b w:val="false"/>
          <w:i w:val="false"/>
          <w:color w:val="000000"/>
          <w:sz w:val="28"/>
        </w:rPr>
        <w:t>
      2) заңды тұлғаны мемлекеттік тіркеу (қайта тіркеу) туралы анықтама;</w:t>
      </w:r>
    </w:p>
    <w:bookmarkEnd w:id="129"/>
    <w:bookmarkStart w:name="z212" w:id="130"/>
    <w:p>
      <w:pPr>
        <w:spacing w:after="0"/>
        <w:ind w:left="0"/>
        <w:jc w:val="both"/>
      </w:pPr>
      <w:r>
        <w:rPr>
          <w:rFonts w:ascii="Times New Roman"/>
          <w:b w:val="false"/>
          <w:i w:val="false"/>
          <w:color w:val="000000"/>
          <w:sz w:val="28"/>
        </w:rPr>
        <w:t>
      3) Қазақстан Республикасының екінші деңгейдегі банкінде шотының болуы туралы анықтама.</w:t>
      </w:r>
    </w:p>
    <w:bookmarkEnd w:id="130"/>
    <w:bookmarkStart w:name="z213" w:id="131"/>
    <w:p>
      <w:pPr>
        <w:spacing w:after="0"/>
        <w:ind w:left="0"/>
        <w:jc w:val="both"/>
      </w:pPr>
      <w:r>
        <w:rPr>
          <w:rFonts w:ascii="Times New Roman"/>
          <w:b w:val="false"/>
          <w:i w:val="false"/>
          <w:color w:val="000000"/>
          <w:sz w:val="28"/>
        </w:rPr>
        <w:t>
      4) оператор мен жекеменшік білім беру ұйымы арасында жасалған қолданыстағы алдын ала шарттың көшірмесі – Әдістемеде көзделген жекеменшік білім беру ұйымдарының объектілерінде жаңадан енгізілген оқушы орындары бар жекеменшік орта білім беру ұйымдары үшін.</w:t>
      </w:r>
    </w:p>
    <w:bookmarkEnd w:id="131"/>
    <w:bookmarkStart w:name="z214" w:id="132"/>
    <w:p>
      <w:pPr>
        <w:spacing w:after="0"/>
        <w:ind w:left="0"/>
        <w:jc w:val="both"/>
      </w:pPr>
      <w:r>
        <w:rPr>
          <w:rFonts w:ascii="Times New Roman"/>
          <w:b w:val="false"/>
          <w:i w:val="false"/>
          <w:color w:val="000000"/>
          <w:sz w:val="28"/>
        </w:rPr>
        <w:t>
      43-7. Оператор мемлекеттік білім беру тапсырысын орналастыру үшін жекеменшік білім беру ұйымдарының өтініштерін қоса берілген құжаттармен бірге олар тіркелген күннен бастап он бес жұмыс күннің ішінде қарайды.</w:t>
      </w:r>
    </w:p>
    <w:bookmarkEnd w:id="132"/>
    <w:p>
      <w:pPr>
        <w:spacing w:after="0"/>
        <w:ind w:left="0"/>
        <w:jc w:val="both"/>
      </w:pPr>
      <w:r>
        <w:rPr>
          <w:rFonts w:ascii="Times New Roman"/>
          <w:b w:val="false"/>
          <w:i w:val="false"/>
          <w:color w:val="000000"/>
          <w:sz w:val="28"/>
        </w:rPr>
        <w:t>
      Оператор жекеменшік білім беру ұйымдарының өтініштері мен құжаттарын қарай отырып, ұсынылған құжаттардың толықтығын тексеруді жүзеге асырады.</w:t>
      </w:r>
    </w:p>
    <w:p>
      <w:pPr>
        <w:spacing w:after="0"/>
        <w:ind w:left="0"/>
        <w:jc w:val="both"/>
      </w:pPr>
      <w:r>
        <w:rPr>
          <w:rFonts w:ascii="Times New Roman"/>
          <w:b w:val="false"/>
          <w:i w:val="false"/>
          <w:color w:val="000000"/>
          <w:sz w:val="28"/>
        </w:rPr>
        <w:t>
      Жекеменшік білім беру ұйымының осы Қағидаларға сәйкес келмейтін өтінішті және (немесе) оған қоса берілетін құжаттарды ұсыну не мемлекеттік сатып алу веб-порталында жекеменшік білім беру ұйымының тіркеуі болмау фактісі анықталған жағдайда, оператор үш жұмыс күні ішінде жекеменшік білім беру ұйымының өтініште көрсетілген электрондық почтасына не электрондық почта болмаған жағдайда, өтініште көрсетілген почталық мекенжайына сәйкессіздіктерді жою қажеттігі туралы хабарлама жібереді.</w:t>
      </w:r>
    </w:p>
    <w:p>
      <w:pPr>
        <w:spacing w:after="0"/>
        <w:ind w:left="0"/>
        <w:jc w:val="both"/>
      </w:pPr>
      <w:r>
        <w:rPr>
          <w:rFonts w:ascii="Times New Roman"/>
          <w:b w:val="false"/>
          <w:i w:val="false"/>
          <w:color w:val="000000"/>
          <w:sz w:val="28"/>
        </w:rPr>
        <w:t>
      Электрондық почтаға хабарлама жіберілген не ол почталық мекенжайға алынған күннен бастап 3 жұмыс күні ішінде жекеменшік білім беру ұйымы операторға осы Қағидаларға сәйкес келтірілген өтінішті және оған қоса берілетін құжаттарды қайта ұсынады.</w:t>
      </w:r>
    </w:p>
    <w:p>
      <w:pPr>
        <w:spacing w:after="0"/>
        <w:ind w:left="0"/>
        <w:jc w:val="both"/>
      </w:pPr>
      <w:r>
        <w:rPr>
          <w:rFonts w:ascii="Times New Roman"/>
          <w:b w:val="false"/>
          <w:i w:val="false"/>
          <w:color w:val="000000"/>
          <w:sz w:val="28"/>
        </w:rPr>
        <w:t>
      Оператор мемлекеттік білім беру ұйымының өтініші қоса берілген құжаттармен бірге қайта келіп түскен күннен бастап 3 жұмыс күні ішінде оларды қарауды жүзеге асырады.</w:t>
      </w:r>
    </w:p>
    <w:p>
      <w:pPr>
        <w:spacing w:after="0"/>
        <w:ind w:left="0"/>
        <w:jc w:val="both"/>
      </w:pPr>
      <w:r>
        <w:rPr>
          <w:rFonts w:ascii="Times New Roman"/>
          <w:b w:val="false"/>
          <w:i w:val="false"/>
          <w:color w:val="000000"/>
          <w:sz w:val="28"/>
        </w:rPr>
        <w:t>
      Жекеменшік білім беру ұйымының осы Қағидаларға сәйкес келмейтін өтінішті және (немесе) оған қоса берілетін құжаттарды ұсыну не мемлекеттік сатып алу веб-порталында жекеменшік білім беру ұйымының тіркеуі болмау фактісі қайта анықталған жағдайда, оператор өтініште көрсетілген жекеменшік білім беру ұйымының почталық мекенжайына немесе электрондық почтасына орта білім беру тапсырысын орналастырудан негізделген және дәлелді бас тартуды жібереді.</w:t>
      </w:r>
    </w:p>
    <w:p>
      <w:pPr>
        <w:spacing w:after="0"/>
        <w:ind w:left="0"/>
        <w:jc w:val="both"/>
      </w:pPr>
      <w:r>
        <w:rPr>
          <w:rFonts w:ascii="Times New Roman"/>
          <w:b w:val="false"/>
          <w:i w:val="false"/>
          <w:color w:val="000000"/>
          <w:sz w:val="28"/>
        </w:rPr>
        <w:t>
      Мемлекеттік сатып алу веб-порталында тіркелген жекеменшік білім беру ұйымдары осы Қағидаларға сәйкес келетін өтініш пен құжаттарды ұсынған кезде оператор интернет-ресурста жекеменшік білім беру ұйымдарының өтініштерін қабылдау басталғандығы туралы ақпаратты орналастырған күннен бастап күнтізбелік 60 күннен кешіктірмей орындардың санын көрсете отырып, орта білім беруге мемлекеттік білім беру тапсырысын орналастыру үшін жекеменшік білім беру ұйымдарының тізбесін қалыптастырады және оны интернет-ресурста жариялайды.</w:t>
      </w:r>
    </w:p>
    <w:p>
      <w:pPr>
        <w:spacing w:after="0"/>
        <w:ind w:left="0"/>
        <w:jc w:val="both"/>
      </w:pPr>
      <w:r>
        <w:rPr>
          <w:rFonts w:ascii="Times New Roman"/>
          <w:b w:val="false"/>
          <w:i w:val="false"/>
          <w:color w:val="000000"/>
          <w:sz w:val="28"/>
        </w:rPr>
        <w:t xml:space="preserve">
      Оператор немесе жергілікті атқарушы орган бұрын орналастырған орта білім беруге мемлекеттік білім беру тапсырысы бар жекеменшік білім беру ұйымдары операторға осы Қағидалардың 43-6-тармағында көзделген өтінішке қосымша құжаттарды ұсынбастан, орта білім беруге мемлекеттік білім беру тапсырысын орналастыру үшін жекеменшік білім беру ұйымдарының тізбесіне енгізіледі. </w:t>
      </w:r>
    </w:p>
    <w:bookmarkStart w:name="z215" w:id="133"/>
    <w:p>
      <w:pPr>
        <w:spacing w:after="0"/>
        <w:ind w:left="0"/>
        <w:jc w:val="both"/>
      </w:pPr>
      <w:r>
        <w:rPr>
          <w:rFonts w:ascii="Times New Roman"/>
          <w:b w:val="false"/>
          <w:i w:val="false"/>
          <w:color w:val="000000"/>
          <w:sz w:val="28"/>
        </w:rPr>
        <w:t>
      43-8. Оператор жекеменшік білім беру ұйымымен шарт жасасу рәсімін жүзеге асыру жолымен орта білім беруге мемлекеттік білім беру тапсырысын орналастырады.</w:t>
      </w:r>
    </w:p>
    <w:bookmarkEnd w:id="133"/>
    <w:bookmarkStart w:name="z180" w:id="134"/>
    <w:p>
      <w:pPr>
        <w:spacing w:after="0"/>
        <w:ind w:left="0"/>
        <w:jc w:val="left"/>
      </w:pPr>
      <w:r>
        <w:rPr>
          <w:rFonts w:ascii="Times New Roman"/>
          <w:b/>
          <w:i w:val="false"/>
          <w:color w:val="000000"/>
        </w:rPr>
        <w:t xml:space="preserve"> 6-тарау. Жергілікті атқарушы органдардың еңбек нарығының қажеттіліктерін ескере отырып, жоғары және (немесе) жоғары оқу орнынан кейінгі білім беру ұйымдарында кадрлады даярлауға мемлекеттiк бiлiм беру тапсырысын орналастыру</w:t>
      </w:r>
    </w:p>
    <w:bookmarkEnd w:id="134"/>
    <w:p>
      <w:pPr>
        <w:spacing w:after="0"/>
        <w:ind w:left="0"/>
        <w:jc w:val="both"/>
      </w:pPr>
      <w:r>
        <w:rPr>
          <w:rFonts w:ascii="Times New Roman"/>
          <w:b w:val="false"/>
          <w:i w:val="false"/>
          <w:color w:val="ff0000"/>
          <w:sz w:val="28"/>
        </w:rPr>
        <w:t xml:space="preserve">
      Ескерту. 6-тараудың тақырыбы жаңа редакцияда – ҚР Білім және ғылым министрінің 31.10.2018 </w:t>
      </w:r>
      <w:r>
        <w:rPr>
          <w:rFonts w:ascii="Times New Roman"/>
          <w:b w:val="false"/>
          <w:i w:val="false"/>
          <w:color w:val="ff0000"/>
          <w:sz w:val="28"/>
        </w:rPr>
        <w:t>№ 609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Қағида 6-тараумен толықтырылды – ҚР Білім және ғылым министрінің 28.05.2018 </w:t>
      </w:r>
      <w:r>
        <w:rPr>
          <w:rFonts w:ascii="Times New Roman"/>
          <w:b w:val="false"/>
          <w:i w:val="false"/>
          <w:color w:val="ff0000"/>
          <w:sz w:val="28"/>
        </w:rPr>
        <w:t>№ 231</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81" w:id="135"/>
    <w:p>
      <w:pPr>
        <w:spacing w:after="0"/>
        <w:ind w:left="0"/>
        <w:jc w:val="both"/>
      </w:pPr>
      <w:r>
        <w:rPr>
          <w:rFonts w:ascii="Times New Roman"/>
          <w:b w:val="false"/>
          <w:i w:val="false"/>
          <w:color w:val="000000"/>
          <w:sz w:val="28"/>
        </w:rPr>
        <w:t>
      44. Жоғары және жоғары оқу орнынан кейінгі білімі бар кадрларды даярлауға мемлекеттік білім беру тапсырысын орналастыру үшін облыстың, республикалық маңызы бар қаланың және астананың жергілікті атқарушы органдары (бұдан әрі – ЖАО) жыл сайын ЖАО қаражаты есебінен мемлекеттік білім беру тапсырысы бойынша оқыту конкурсына қатысу үшін құжаттарды қабылдау басталғанға дейін 5 (бес) күннен кешіктірмей жоғары оқу орындары арасында конкурс жариялайды.</w:t>
      </w:r>
    </w:p>
    <w:bookmarkEnd w:id="135"/>
    <w:p>
      <w:pPr>
        <w:spacing w:after="0"/>
        <w:ind w:left="0"/>
        <w:jc w:val="both"/>
      </w:pPr>
      <w:r>
        <w:rPr>
          <w:rFonts w:ascii="Times New Roman"/>
          <w:b w:val="false"/>
          <w:i w:val="false"/>
          <w:color w:val="000000"/>
          <w:sz w:val="28"/>
        </w:rPr>
        <w:t>
      Конкурс өткізу туралы шешім тиісті облыс, республикалық маңызы бар қала, астана әкімінің және оның міндеттерін атқарушы адамның өкімімен ресімделеді.</w:t>
      </w:r>
    </w:p>
    <w:p>
      <w:pPr>
        <w:spacing w:after="0"/>
        <w:ind w:left="0"/>
        <w:jc w:val="both"/>
      </w:pPr>
      <w:r>
        <w:rPr>
          <w:rFonts w:ascii="Times New Roman"/>
          <w:b w:val="false"/>
          <w:i w:val="false"/>
          <w:color w:val="000000"/>
          <w:sz w:val="28"/>
        </w:rPr>
        <w:t>
      Конкурс өткізу туралы хабарландыру ЖАО-ның интернет-ресурстарында жарияланады.</w:t>
      </w:r>
    </w:p>
    <w:p>
      <w:pPr>
        <w:spacing w:after="0"/>
        <w:ind w:left="0"/>
        <w:jc w:val="both"/>
      </w:pPr>
      <w:r>
        <w:rPr>
          <w:rFonts w:ascii="Times New Roman"/>
          <w:b w:val="false"/>
          <w:i w:val="false"/>
          <w:color w:val="000000"/>
          <w:sz w:val="28"/>
        </w:rPr>
        <w:t>
      Конкурс өткізу үшін құрамы тиісті облыс, республикалық маңызы бар қала, астана әкімінің немесе оның міндеттерін атқарушы адамның өкімімен бекітілетін ЖАО-ның Жоғары және жоғары оқу орнынан кейiнгi бiлiмi бар кадрларды даярлауға мемлекеттiк бiлiм беру тапсырысын орналастыру жөніндегі комиссия (бұдан әрі – ЖАО комиссиясы) құрылады.</w:t>
      </w:r>
    </w:p>
    <w:p>
      <w:pPr>
        <w:spacing w:after="0"/>
        <w:ind w:left="0"/>
        <w:jc w:val="both"/>
      </w:pPr>
      <w:r>
        <w:rPr>
          <w:rFonts w:ascii="Times New Roman"/>
          <w:b w:val="false"/>
          <w:i w:val="false"/>
          <w:color w:val="000000"/>
          <w:sz w:val="28"/>
        </w:rPr>
        <w:t>
      ЖАО комиссиясының төрағасы тиісті облыстың, республикалық маңызы бар қаланың, астананың әкімі немесе және оның міндеттерін атқарушы адам болып табылады. ЖАО комиссиясы ЖАО-ның қызметкерлері, аталған аумақ бірлігінде орналасқан азаматтық қоғам институттарының өкілдері қатарынан құрылады. ЖАО комиссиясы мүшелерінің саны оның төрағасын қоса алғанда, тақ болып табылады.</w:t>
      </w:r>
    </w:p>
    <w:p>
      <w:pPr>
        <w:spacing w:after="0"/>
        <w:ind w:left="0"/>
        <w:jc w:val="both"/>
      </w:pPr>
      <w:r>
        <w:rPr>
          <w:rFonts w:ascii="Times New Roman"/>
          <w:b w:val="false"/>
          <w:i w:val="false"/>
          <w:color w:val="000000"/>
          <w:sz w:val="28"/>
        </w:rPr>
        <w:t>
      Егер онда оның мүшелерінің жалпы санының кемінде үштен екісі қатысса, ЖАО комиссиясының отырысы заңды деп есептеледi.</w:t>
      </w:r>
    </w:p>
    <w:p>
      <w:pPr>
        <w:spacing w:after="0"/>
        <w:ind w:left="0"/>
        <w:jc w:val="both"/>
      </w:pPr>
      <w:r>
        <w:rPr>
          <w:rFonts w:ascii="Times New Roman"/>
          <w:b w:val="false"/>
          <w:i w:val="false"/>
          <w:color w:val="000000"/>
          <w:sz w:val="28"/>
        </w:rPr>
        <w:t>
      ЖАО комиссиясының шешімі ашық дауыс беру арқылы отырысқа қатысушы Комиссия мүшелері санының қарапайым көпшілік дауысымен қабылданады және отырысқа қатысқан Комиссияның барлық мүшелері қол қоятын отырыс хаттамасымен ресімделеді.</w:t>
      </w:r>
    </w:p>
    <w:p>
      <w:pPr>
        <w:spacing w:after="0"/>
        <w:ind w:left="0"/>
        <w:jc w:val="both"/>
      </w:pPr>
      <w:r>
        <w:rPr>
          <w:rFonts w:ascii="Times New Roman"/>
          <w:b w:val="false"/>
          <w:i w:val="false"/>
          <w:color w:val="000000"/>
          <w:sz w:val="28"/>
        </w:rPr>
        <w:t>
      Жоғары және жоғары оқу орнынан кейiнгi бiлiмi бар кадрларды даярлауға мемлекеттiк бiлiм беру тапсырысын орналастыру конкурсына қатысу үшін жоғары оқу орындары ЖАО-ларға электрондық форматта мынадай құжаттарды:</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белгіленген нысан бойынша жоғары оқу орнының өтінімін;</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белгіленген нысан бойынша жоғары оқу орнының сауалнамасын;</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белгіленген нысан бойынша тиісті оқу жылына арналған жоғары және жоғары оқу орнынан кейiнгi бiлiмi бар кадрларды даярлауға мемлекеттiк бiлiм беру тапсырысын орналастыруға ұсыныстарды қамтитын конкурстық өтінім береді.</w:t>
      </w:r>
    </w:p>
    <w:p>
      <w:pPr>
        <w:spacing w:after="0"/>
        <w:ind w:left="0"/>
        <w:jc w:val="both"/>
      </w:pPr>
      <w:r>
        <w:rPr>
          <w:rFonts w:ascii="Times New Roman"/>
          <w:b w:val="false"/>
          <w:i w:val="false"/>
          <w:color w:val="000000"/>
          <w:sz w:val="28"/>
        </w:rPr>
        <w:t>
      Конкурстық өтінімге кіретін құжаттар нөмірленеді, ЖОО-ның бірінші басшысы қол қояды және мөрмен куәландырылады және конкурс өткізу туралы хабарландыруда көрсетілген тәртіппен электрондық форматта ұсынылады.</w:t>
      </w:r>
    </w:p>
    <w:p>
      <w:pPr>
        <w:spacing w:after="0"/>
        <w:ind w:left="0"/>
        <w:jc w:val="both"/>
      </w:pPr>
      <w:r>
        <w:rPr>
          <w:rFonts w:ascii="Times New Roman"/>
          <w:b w:val="false"/>
          <w:i w:val="false"/>
          <w:color w:val="000000"/>
          <w:sz w:val="28"/>
        </w:rPr>
        <w:t xml:space="preserve">
      Конкурстық өтінім конкурс өткізу туралы хабарландыруда көрсетілген сағаттан және күннен кешіктірілмей ЖАО-ға жіберіледі. Конкурстық өтінімді беру мерзімі өткен соң түскен конкурстық өтінім кешіктірілу себептеріне қарамастан қаралмайды. Оларды беру мерзімі өткеннен кейін конкурстық өтінімге қандай да бір өзгерістер енгізуге жол берілмейді. </w:t>
      </w:r>
    </w:p>
    <w:p>
      <w:pPr>
        <w:spacing w:after="0"/>
        <w:ind w:left="0"/>
        <w:jc w:val="both"/>
      </w:pPr>
      <w:r>
        <w:rPr>
          <w:rFonts w:ascii="Times New Roman"/>
          <w:b w:val="false"/>
          <w:i w:val="false"/>
          <w:color w:val="000000"/>
          <w:sz w:val="28"/>
        </w:rPr>
        <w:t>
      ЖАО комиссиясы конкурстық өтінімді өтінім берілген күннен бастап күнтізбелік 5 (бес) күн ішінде қарайды, олардың конкурстық құжаттама талаптарына сәйкес келу дәрежесін айқындайды.</w:t>
      </w:r>
    </w:p>
    <w:p>
      <w:pPr>
        <w:spacing w:after="0"/>
        <w:ind w:left="0"/>
        <w:jc w:val="both"/>
      </w:pPr>
      <w:r>
        <w:rPr>
          <w:rFonts w:ascii="Times New Roman"/>
          <w:b w:val="false"/>
          <w:i w:val="false"/>
          <w:color w:val="000000"/>
          <w:sz w:val="28"/>
        </w:rPr>
        <w:t xml:space="preserve">
      Жоғары оқу орындарын айқындау және мамандықтар бөлігінде жоғары және жоғары оқу орнынан кейiнгi бiлiмi бар кадрларды даярлауға мемлекеттiк бiлiм беру тапсырысын орналастыру кезінде ЖАО комиссиясы осы Қағидаларға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34-тармақтарда</w:t>
      </w:r>
      <w:r>
        <w:rPr>
          <w:rFonts w:ascii="Times New Roman"/>
          <w:b w:val="false"/>
          <w:i w:val="false"/>
          <w:color w:val="000000"/>
          <w:sz w:val="28"/>
        </w:rPr>
        <w:t xml:space="preserve"> көрсетілген негізгі өлшемшарттарды басшылыққа алады. ЖАО-ның жоғары және жоғары оқу орнынан кейінгі білімі бар кадрларды даярлауға мемлекеттік білім беру тапсырысы әкімшілік-аумақтық бірлігіне қарамастан жоғары оқу орындарында орналастырылады. Бұл ретте жоғары және жоғары оқу орнынан кейінгі білімі бар кадрларды даярлауға мемлекеттік білім беру тапсырысы белгіленген квотаны, сондай-ақ оқуға түсушілердің жекелеген санаттары үшін нысаналы орындарды бөлуді ескере отырып, жоғары оқу орындарында орналастырылады.</w:t>
      </w:r>
    </w:p>
    <w:p>
      <w:pPr>
        <w:spacing w:after="0"/>
        <w:ind w:left="0"/>
        <w:jc w:val="both"/>
      </w:pPr>
      <w:r>
        <w:rPr>
          <w:rFonts w:ascii="Times New Roman"/>
          <w:b w:val="false"/>
          <w:i w:val="false"/>
          <w:color w:val="000000"/>
          <w:sz w:val="28"/>
        </w:rPr>
        <w:t>
      ЖАО комиссиясы жұмысының нәтижелері бойынша интернет-ресурстарында тиісті облыс, республикалық маңызы бар қала, астана әкімдігінің қаулысымен бекітілген, жоғары және жоғары оқу орнынан кейінгі білімі бар кадрларды даярлауға мемлекеттік білім беру тапсырысы орналастырылатын жоғары оқу орындарының тізбесі жарияланады.</w:t>
      </w:r>
    </w:p>
    <w:p>
      <w:pPr>
        <w:spacing w:after="0"/>
        <w:ind w:left="0"/>
        <w:jc w:val="both"/>
      </w:pPr>
      <w:r>
        <w:rPr>
          <w:rFonts w:ascii="Times New Roman"/>
          <w:b w:val="false"/>
          <w:i w:val="false"/>
          <w:color w:val="000000"/>
          <w:sz w:val="28"/>
        </w:rPr>
        <w:t>
      ЖАО қаражаты есебінен мемлекеттік білім беру тапсырысы негізінде оқуға түсетін Қазақстан Республикасының азаматтарымен тиісті облыста немесе республикалық маңызы бар қалаларда, астанада кемінде 3 (үш) жыл жұмыс істеу туралы шарт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44-тармаққа өзгеріс енгізілді – ҚР Білім және ғылым министрінің 10.06.2019 </w:t>
      </w:r>
      <w:r>
        <w:rPr>
          <w:rFonts w:ascii="Times New Roman"/>
          <w:b w:val="false"/>
          <w:i w:val="false"/>
          <w:color w:val="000000"/>
          <w:sz w:val="28"/>
        </w:rPr>
        <w:t>№ 265</w:t>
      </w:r>
      <w:r>
        <w:rPr>
          <w:rFonts w:ascii="Times New Roman"/>
          <w:b w:val="false"/>
          <w:i w:val="false"/>
          <w:color w:val="ff0000"/>
          <w:sz w:val="28"/>
        </w:rPr>
        <w:t xml:space="preserve"> (алғашқы ресми жарияланған күнінен кейін қолданысқа енгізіледі); 06.05.2020 </w:t>
      </w:r>
      <w:r>
        <w:rPr>
          <w:rFonts w:ascii="Times New Roman"/>
          <w:b w:val="false"/>
          <w:i w:val="false"/>
          <w:color w:val="000000"/>
          <w:sz w:val="28"/>
        </w:rPr>
        <w:t>№ 186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бұйрықтарымен.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кәсiптiк, орта</w:t>
            </w:r>
            <w:r>
              <w:br/>
            </w:r>
            <w:r>
              <w:rPr>
                <w:rFonts w:ascii="Times New Roman"/>
                <w:b w:val="false"/>
                <w:i w:val="false"/>
                <w:color w:val="000000"/>
                <w:sz w:val="20"/>
              </w:rPr>
              <w:t>бiлiмнен кейiнгi, жоғары және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білімі бар кадрлар даярлауға,</w:t>
            </w:r>
            <w:r>
              <w:br/>
            </w:r>
            <w:r>
              <w:rPr>
                <w:rFonts w:ascii="Times New Roman"/>
                <w:b w:val="false"/>
                <w:i w:val="false"/>
                <w:color w:val="000000"/>
                <w:sz w:val="20"/>
              </w:rPr>
              <w:t>сондай-ақ жоғары және (немесе)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дайындық бөлімдеріне, мектепке</w:t>
            </w:r>
            <w:r>
              <w:br/>
            </w:r>
            <w:r>
              <w:rPr>
                <w:rFonts w:ascii="Times New Roman"/>
                <w:b w:val="false"/>
                <w:i w:val="false"/>
                <w:color w:val="000000"/>
                <w:sz w:val="20"/>
              </w:rPr>
              <w:t>дейінгі тәрбиелеу мен оқытуға</w:t>
            </w:r>
            <w:r>
              <w:br/>
            </w:r>
            <w:r>
              <w:rPr>
                <w:rFonts w:ascii="Times New Roman"/>
                <w:b w:val="false"/>
                <w:i w:val="false"/>
                <w:color w:val="000000"/>
                <w:sz w:val="20"/>
              </w:rPr>
              <w:t>мемлекеттiк бiлiм беру</w:t>
            </w:r>
            <w:r>
              <w:br/>
            </w:r>
            <w:r>
              <w:rPr>
                <w:rFonts w:ascii="Times New Roman"/>
                <w:b w:val="false"/>
                <w:i w:val="false"/>
                <w:color w:val="000000"/>
                <w:sz w:val="20"/>
              </w:rPr>
              <w:t>тапсырысын орналастыру</w:t>
            </w:r>
            <w:r>
              <w:br/>
            </w:r>
            <w:r>
              <w:rPr>
                <w:rFonts w:ascii="Times New Roman"/>
                <w:b w:val="false"/>
                <w:i w:val="false"/>
                <w:color w:val="000000"/>
                <w:sz w:val="20"/>
              </w:rPr>
              <w:t>қағидаларына 1-қосымша</w:t>
            </w:r>
          </w:p>
        </w:tc>
      </w:tr>
    </w:tbl>
    <w:p>
      <w:pPr>
        <w:spacing w:after="0"/>
        <w:ind w:left="0"/>
        <w:jc w:val="both"/>
      </w:pPr>
      <w:r>
        <w:rPr>
          <w:rFonts w:ascii="Times New Roman"/>
          <w:b w:val="false"/>
          <w:i w:val="false"/>
          <w:color w:val="ff0000"/>
          <w:sz w:val="28"/>
        </w:rPr>
        <w:t xml:space="preserve">
      Ескерту. 1-қосымшаның оң жақ жоғарғы бұрышы жаңа редакцияда – ҚР Білім және ғылым министрінің 31.10.2018 </w:t>
      </w:r>
      <w:r>
        <w:rPr>
          <w:rFonts w:ascii="Times New Roman"/>
          <w:b w:val="false"/>
          <w:i w:val="false"/>
          <w:color w:val="ff0000"/>
          <w:sz w:val="28"/>
        </w:rPr>
        <w:t>№ 609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8" w:id="136"/>
    <w:p>
      <w:pPr>
        <w:spacing w:after="0"/>
        <w:ind w:left="0"/>
        <w:jc w:val="left"/>
      </w:pPr>
      <w:r>
        <w:rPr>
          <w:rFonts w:ascii="Times New Roman"/>
          <w:b/>
          <w:i w:val="false"/>
          <w:color w:val="000000"/>
        </w:rPr>
        <w:t xml:space="preserve"> Өтініш нысаны</w:t>
      </w:r>
      <w:r>
        <w:br/>
      </w:r>
      <w:r>
        <w:rPr>
          <w:rFonts w:ascii="Times New Roman"/>
          <w:b/>
          <w:i w:val="false"/>
          <w:color w:val="000000"/>
        </w:rPr>
        <w:t>(мектепке дейінгі ұйымның бланкінде толтырылады)</w:t>
      </w:r>
    </w:p>
    <w:bookmarkEnd w:id="136"/>
    <w:p>
      <w:pPr>
        <w:spacing w:after="0"/>
        <w:ind w:left="0"/>
        <w:jc w:val="both"/>
      </w:pPr>
      <w:r>
        <w:rPr>
          <w:rFonts w:ascii="Times New Roman"/>
          <w:b w:val="false"/>
          <w:i w:val="false"/>
          <w:color w:val="ff0000"/>
          <w:sz w:val="28"/>
        </w:rPr>
        <w:t xml:space="preserve">
      Ескерту. 1-қосымша жаңа редакцияда – ҚР Білім және ғылым министрінің 28.05.2018 </w:t>
      </w:r>
      <w:r>
        <w:rPr>
          <w:rFonts w:ascii="Times New Roman"/>
          <w:b w:val="false"/>
          <w:i w:val="false"/>
          <w:color w:val="ff0000"/>
          <w:sz w:val="28"/>
        </w:rPr>
        <w:t>№ 231</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білім беру</w:t>
            </w:r>
            <w:r>
              <w:br/>
            </w:r>
            <w:r>
              <w:rPr>
                <w:rFonts w:ascii="Times New Roman"/>
                <w:b w:val="false"/>
                <w:i w:val="false"/>
                <w:color w:val="000000"/>
                <w:sz w:val="20"/>
              </w:rPr>
              <w:t>тапсырысын орналастыру</w:t>
            </w:r>
            <w:r>
              <w:br/>
            </w:r>
            <w:r>
              <w:rPr>
                <w:rFonts w:ascii="Times New Roman"/>
                <w:b w:val="false"/>
                <w:i w:val="false"/>
                <w:color w:val="000000"/>
                <w:sz w:val="20"/>
              </w:rPr>
              <w:t>бойынша комиссия төрағасына</w:t>
            </w:r>
            <w:r>
              <w:br/>
            </w:r>
            <w:r>
              <w:rPr>
                <w:rFonts w:ascii="Times New Roman"/>
                <w:b w:val="false"/>
                <w:i w:val="false"/>
                <w:color w:val="000000"/>
                <w:sz w:val="20"/>
              </w:rPr>
              <w:t>____________________________</w:t>
            </w:r>
            <w:r>
              <w:br/>
            </w:r>
            <w:r>
              <w:rPr>
                <w:rFonts w:ascii="Times New Roman"/>
                <w:b w:val="false"/>
                <w:i w:val="false"/>
                <w:color w:val="000000"/>
                <w:sz w:val="20"/>
              </w:rPr>
              <w:t>(төрағаның Т.А.Ә. (бар болғанда))</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Жаңа орындарға мемлекеттік білім беру тапсырысын орналастыру үшін мектепке</w:t>
      </w:r>
    </w:p>
    <w:p>
      <w:pPr>
        <w:spacing w:after="0"/>
        <w:ind w:left="0"/>
        <w:jc w:val="both"/>
      </w:pPr>
      <w:r>
        <w:rPr>
          <w:rFonts w:ascii="Times New Roman"/>
          <w:b w:val="false"/>
          <w:i w:val="false"/>
          <w:color w:val="000000"/>
          <w:sz w:val="28"/>
        </w:rPr>
        <w:t>
      дейінгі тәрбие және оқу бойынша жеткізушілер тізбесіне</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(мектепке дейінгі</w:t>
      </w:r>
    </w:p>
    <w:p>
      <w:pPr>
        <w:spacing w:after="0"/>
        <w:ind w:left="0"/>
        <w:jc w:val="both"/>
      </w:pPr>
      <w:r>
        <w:rPr>
          <w:rFonts w:ascii="Times New Roman"/>
          <w:b w:val="false"/>
          <w:i w:val="false"/>
          <w:color w:val="000000"/>
          <w:sz w:val="28"/>
        </w:rPr>
        <w:t>
      ұйымның атауы) қосуды өтінемін.</w:t>
      </w:r>
    </w:p>
    <w:p>
      <w:pPr>
        <w:spacing w:after="0"/>
        <w:ind w:left="0"/>
        <w:jc w:val="both"/>
      </w:pPr>
      <w:r>
        <w:rPr>
          <w:rFonts w:ascii="Times New Roman"/>
          <w:b w:val="false"/>
          <w:i w:val="false"/>
          <w:color w:val="000000"/>
          <w:sz w:val="28"/>
        </w:rPr>
        <w:t>
      Қосымша: конкурсқа қатысу үшін құжаттар _____ бетте.</w:t>
      </w:r>
    </w:p>
    <w:p>
      <w:pPr>
        <w:spacing w:after="0"/>
        <w:ind w:left="0"/>
        <w:jc w:val="both"/>
      </w:pPr>
      <w:r>
        <w:rPr>
          <w:rFonts w:ascii="Times New Roman"/>
          <w:b w:val="false"/>
          <w:i w:val="false"/>
          <w:color w:val="000000"/>
          <w:sz w:val="28"/>
        </w:rPr>
        <w:t>
      Мектепке дейінгі ұйымның басшысы _________________________</w:t>
      </w:r>
    </w:p>
    <w:p>
      <w:pPr>
        <w:spacing w:after="0"/>
        <w:ind w:left="0"/>
        <w:jc w:val="both"/>
      </w:pPr>
      <w:r>
        <w:rPr>
          <w:rFonts w:ascii="Times New Roman"/>
          <w:b w:val="false"/>
          <w:i w:val="false"/>
          <w:color w:val="000000"/>
          <w:sz w:val="28"/>
        </w:rPr>
        <w:t>
      (Т.А.Ә. (бар болғанда))</w:t>
      </w:r>
    </w:p>
    <w:p>
      <w:pPr>
        <w:spacing w:after="0"/>
        <w:ind w:left="0"/>
        <w:jc w:val="both"/>
      </w:pPr>
      <w:r>
        <w:rPr>
          <w:rFonts w:ascii="Times New Roman"/>
          <w:b w:val="false"/>
          <w:i w:val="false"/>
          <w:color w:val="000000"/>
          <w:sz w:val="28"/>
        </w:rPr>
        <w:t>
      ______________ М.О.</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Толтырылған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кәсiптiк, орта</w:t>
            </w:r>
            <w:r>
              <w:br/>
            </w:r>
            <w:r>
              <w:rPr>
                <w:rFonts w:ascii="Times New Roman"/>
                <w:b w:val="false"/>
                <w:i w:val="false"/>
                <w:color w:val="000000"/>
                <w:sz w:val="20"/>
              </w:rPr>
              <w:t>бiлiмнен кейiнгi, жоғары және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білімі бар кадрлар даярлауға,</w:t>
            </w:r>
            <w:r>
              <w:br/>
            </w:r>
            <w:r>
              <w:rPr>
                <w:rFonts w:ascii="Times New Roman"/>
                <w:b w:val="false"/>
                <w:i w:val="false"/>
                <w:color w:val="000000"/>
                <w:sz w:val="20"/>
              </w:rPr>
              <w:t>сондай-ақ жоғары және (немесе)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дайындық бөлімдеріне, мектепке</w:t>
            </w:r>
            <w:r>
              <w:br/>
            </w:r>
            <w:r>
              <w:rPr>
                <w:rFonts w:ascii="Times New Roman"/>
                <w:b w:val="false"/>
                <w:i w:val="false"/>
                <w:color w:val="000000"/>
                <w:sz w:val="20"/>
              </w:rPr>
              <w:t>дейінгі тәрбиелеу мен оқытуға</w:t>
            </w:r>
            <w:r>
              <w:br/>
            </w:r>
            <w:r>
              <w:rPr>
                <w:rFonts w:ascii="Times New Roman"/>
                <w:b w:val="false"/>
                <w:i w:val="false"/>
                <w:color w:val="000000"/>
                <w:sz w:val="20"/>
              </w:rPr>
              <w:t>мемлекеттiк бiлiм беру</w:t>
            </w:r>
            <w:r>
              <w:br/>
            </w:r>
            <w:r>
              <w:rPr>
                <w:rFonts w:ascii="Times New Roman"/>
                <w:b w:val="false"/>
                <w:i w:val="false"/>
                <w:color w:val="000000"/>
                <w:sz w:val="20"/>
              </w:rPr>
              <w:t>тапсырысын орналастыру</w:t>
            </w:r>
            <w:r>
              <w:br/>
            </w:r>
            <w:r>
              <w:rPr>
                <w:rFonts w:ascii="Times New Roman"/>
                <w:b w:val="false"/>
                <w:i w:val="false"/>
                <w:color w:val="000000"/>
                <w:sz w:val="20"/>
              </w:rPr>
              <w:t>қағидаларына 2-қосымша</w:t>
            </w:r>
          </w:p>
        </w:tc>
      </w:tr>
    </w:tbl>
    <w:p>
      <w:pPr>
        <w:spacing w:after="0"/>
        <w:ind w:left="0"/>
        <w:jc w:val="both"/>
      </w:pPr>
      <w:r>
        <w:rPr>
          <w:rFonts w:ascii="Times New Roman"/>
          <w:b w:val="false"/>
          <w:i w:val="false"/>
          <w:color w:val="ff0000"/>
          <w:sz w:val="28"/>
        </w:rPr>
        <w:t xml:space="preserve">
      Ескерту. 2-қосымшаның оң жақ жоғарғы бұрышы жаңа редакцияда – ҚР Білім және ғылым министрінің 31.10.2018 </w:t>
      </w:r>
      <w:r>
        <w:rPr>
          <w:rFonts w:ascii="Times New Roman"/>
          <w:b w:val="false"/>
          <w:i w:val="false"/>
          <w:color w:val="ff0000"/>
          <w:sz w:val="28"/>
        </w:rPr>
        <w:t>№ 609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1" w:id="137"/>
    <w:p>
      <w:pPr>
        <w:spacing w:after="0"/>
        <w:ind w:left="0"/>
        <w:jc w:val="left"/>
      </w:pPr>
      <w:r>
        <w:rPr>
          <w:rFonts w:ascii="Times New Roman"/>
          <w:b/>
          <w:i w:val="false"/>
          <w:color w:val="000000"/>
        </w:rPr>
        <w:t xml:space="preserve"> Міндеттеме нысаны</w:t>
      </w:r>
      <w:r>
        <w:br/>
      </w:r>
      <w:r>
        <w:rPr>
          <w:rFonts w:ascii="Times New Roman"/>
          <w:b/>
          <w:i w:val="false"/>
          <w:color w:val="000000"/>
        </w:rPr>
        <w:t>(мектепке дейінгі ұйымның бланкінде толтырылады)</w:t>
      </w:r>
    </w:p>
    <w:bookmarkEnd w:id="137"/>
    <w:p>
      <w:pPr>
        <w:spacing w:after="0"/>
        <w:ind w:left="0"/>
        <w:jc w:val="both"/>
      </w:pPr>
      <w:r>
        <w:rPr>
          <w:rFonts w:ascii="Times New Roman"/>
          <w:b w:val="false"/>
          <w:i w:val="false"/>
          <w:color w:val="ff0000"/>
          <w:sz w:val="28"/>
        </w:rPr>
        <w:t xml:space="preserve">
      Ескерту. 2-қосымша жаңа редакцияда – ҚР Білім және ғылым министрінің 28.05.2018 </w:t>
      </w:r>
      <w:r>
        <w:rPr>
          <w:rFonts w:ascii="Times New Roman"/>
          <w:b w:val="false"/>
          <w:i w:val="false"/>
          <w:color w:val="ff0000"/>
          <w:sz w:val="28"/>
        </w:rPr>
        <w:t>№ 231</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білім беру</w:t>
            </w:r>
            <w:r>
              <w:br/>
            </w:r>
            <w:r>
              <w:rPr>
                <w:rFonts w:ascii="Times New Roman"/>
                <w:b w:val="false"/>
                <w:i w:val="false"/>
                <w:color w:val="000000"/>
                <w:sz w:val="20"/>
              </w:rPr>
              <w:t>тапсырысын орналастыру</w:t>
            </w:r>
            <w:r>
              <w:br/>
            </w:r>
            <w:r>
              <w:rPr>
                <w:rFonts w:ascii="Times New Roman"/>
                <w:b w:val="false"/>
                <w:i w:val="false"/>
                <w:color w:val="000000"/>
                <w:sz w:val="20"/>
              </w:rPr>
              <w:t>бойынша комиссия төрағасына</w:t>
            </w:r>
            <w:r>
              <w:br/>
            </w:r>
            <w:r>
              <w:rPr>
                <w:rFonts w:ascii="Times New Roman"/>
                <w:b w:val="false"/>
                <w:i w:val="false"/>
                <w:color w:val="000000"/>
                <w:sz w:val="20"/>
              </w:rPr>
              <w:t>____________________________</w:t>
            </w:r>
            <w:r>
              <w:br/>
            </w:r>
            <w:r>
              <w:rPr>
                <w:rFonts w:ascii="Times New Roman"/>
                <w:b w:val="false"/>
                <w:i w:val="false"/>
                <w:color w:val="000000"/>
                <w:sz w:val="20"/>
              </w:rPr>
              <w:t>(төрағаның Т.А.Ә.</w:t>
            </w:r>
            <w:r>
              <w:br/>
            </w:r>
            <w:r>
              <w:rPr>
                <w:rFonts w:ascii="Times New Roman"/>
                <w:b w:val="false"/>
                <w:i w:val="false"/>
                <w:color w:val="000000"/>
                <w:sz w:val="20"/>
              </w:rPr>
              <w:t>(бар болғанда))</w:t>
            </w:r>
          </w:p>
        </w:tc>
      </w:tr>
    </w:tbl>
    <w:p>
      <w:pPr>
        <w:spacing w:after="0"/>
        <w:ind w:left="0"/>
        <w:jc w:val="left"/>
      </w:pPr>
      <w:r>
        <w:rPr>
          <w:rFonts w:ascii="Times New Roman"/>
          <w:b/>
          <w:i w:val="false"/>
          <w:color w:val="000000"/>
        </w:rPr>
        <w:t xml:space="preserve"> Жеткізушінің міндеттемесі</w:t>
      </w:r>
    </w:p>
    <w:p>
      <w:pPr>
        <w:spacing w:after="0"/>
        <w:ind w:left="0"/>
        <w:jc w:val="both"/>
      </w:pPr>
      <w:r>
        <w:rPr>
          <w:rFonts w:ascii="Times New Roman"/>
          <w:b w:val="false"/>
          <w:i w:val="false"/>
          <w:color w:val="000000"/>
          <w:sz w:val="28"/>
        </w:rPr>
        <w:t>
      Осымен ___________________________________________________________________</w:t>
      </w:r>
    </w:p>
    <w:p>
      <w:pPr>
        <w:spacing w:after="0"/>
        <w:ind w:left="0"/>
        <w:jc w:val="both"/>
      </w:pPr>
      <w:r>
        <w:rPr>
          <w:rFonts w:ascii="Times New Roman"/>
          <w:b w:val="false"/>
          <w:i w:val="false"/>
          <w:color w:val="000000"/>
          <w:sz w:val="28"/>
        </w:rPr>
        <w:t>
      (мектепке дейінгі ұйымның атауы)</w:t>
      </w:r>
    </w:p>
    <w:p>
      <w:pPr>
        <w:spacing w:after="0"/>
        <w:ind w:left="0"/>
        <w:jc w:val="both"/>
      </w:pPr>
      <w:r>
        <w:rPr>
          <w:rFonts w:ascii="Times New Roman"/>
          <w:b w:val="false"/>
          <w:i w:val="false"/>
          <w:color w:val="000000"/>
          <w:sz w:val="28"/>
        </w:rPr>
        <w:t>
      атынан _________________________________________________________________________,</w:t>
      </w:r>
    </w:p>
    <w:p>
      <w:pPr>
        <w:spacing w:after="0"/>
        <w:ind w:left="0"/>
        <w:jc w:val="both"/>
      </w:pPr>
      <w:r>
        <w:rPr>
          <w:rFonts w:ascii="Times New Roman"/>
          <w:b w:val="false"/>
          <w:i w:val="false"/>
          <w:color w:val="000000"/>
          <w:sz w:val="28"/>
        </w:rPr>
        <w:t>
      (лауазымы Т.А.Ә (бар болғанда))</w:t>
      </w:r>
    </w:p>
    <w:p>
      <w:pPr>
        <w:spacing w:after="0"/>
        <w:ind w:left="0"/>
        <w:jc w:val="both"/>
      </w:pPr>
      <w:r>
        <w:rPr>
          <w:rFonts w:ascii="Times New Roman"/>
          <w:b w:val="false"/>
          <w:i w:val="false"/>
          <w:color w:val="000000"/>
          <w:sz w:val="28"/>
        </w:rPr>
        <w:t xml:space="preserve">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тамаққа</w:t>
      </w:r>
    </w:p>
    <w:p>
      <w:pPr>
        <w:spacing w:after="0"/>
        <w:ind w:left="0"/>
        <w:jc w:val="both"/>
      </w:pPr>
      <w:r>
        <w:rPr>
          <w:rFonts w:ascii="Times New Roman"/>
          <w:b w:val="false"/>
          <w:i w:val="false"/>
          <w:color w:val="000000"/>
          <w:sz w:val="28"/>
        </w:rPr>
        <w:t>
      кететін ата-аналардың төлемақы мөлшері белгіленген, тек қана республикалық маңызы бар</w:t>
      </w:r>
    </w:p>
    <w:p>
      <w:pPr>
        <w:spacing w:after="0"/>
        <w:ind w:left="0"/>
        <w:jc w:val="both"/>
      </w:pPr>
      <w:r>
        <w:rPr>
          <w:rFonts w:ascii="Times New Roman"/>
          <w:b w:val="false"/>
          <w:i w:val="false"/>
          <w:color w:val="000000"/>
          <w:sz w:val="28"/>
        </w:rPr>
        <w:t>
      қаланың, астананың білім басқармаларының, қалалардың (аудандардың) білім бөлімдерінің</w:t>
      </w:r>
    </w:p>
    <w:p>
      <w:pPr>
        <w:spacing w:after="0"/>
        <w:ind w:left="0"/>
        <w:jc w:val="both"/>
      </w:pPr>
      <w:r>
        <w:rPr>
          <w:rFonts w:ascii="Times New Roman"/>
          <w:b w:val="false"/>
          <w:i w:val="false"/>
          <w:color w:val="000000"/>
          <w:sz w:val="28"/>
        </w:rPr>
        <w:t>
      жолдамасымен мемлекеттік білім беру тапсырысы бойынша балаларды қабылдау туралы</w:t>
      </w:r>
    </w:p>
    <w:p>
      <w:pPr>
        <w:spacing w:after="0"/>
        <w:ind w:left="0"/>
        <w:jc w:val="both"/>
      </w:pPr>
      <w:r>
        <w:rPr>
          <w:rFonts w:ascii="Times New Roman"/>
          <w:b w:val="false"/>
          <w:i w:val="false"/>
          <w:color w:val="000000"/>
          <w:sz w:val="28"/>
        </w:rPr>
        <w:t>
      міндеттерді орындауға кепілдік береді.</w:t>
      </w:r>
    </w:p>
    <w:p>
      <w:pPr>
        <w:spacing w:after="0"/>
        <w:ind w:left="0"/>
        <w:jc w:val="both"/>
      </w:pPr>
      <w:r>
        <w:rPr>
          <w:rFonts w:ascii="Times New Roman"/>
          <w:b w:val="false"/>
          <w:i w:val="false"/>
          <w:color w:val="000000"/>
          <w:sz w:val="28"/>
        </w:rPr>
        <w:t>
      Мектепке дейінгі ұйымның басшысы ____________________________      ____________</w:t>
      </w:r>
    </w:p>
    <w:p>
      <w:pPr>
        <w:spacing w:after="0"/>
        <w:ind w:left="0"/>
        <w:jc w:val="both"/>
      </w:pPr>
      <w:r>
        <w:rPr>
          <w:rFonts w:ascii="Times New Roman"/>
          <w:b w:val="false"/>
          <w:i w:val="false"/>
          <w:color w:val="000000"/>
          <w:sz w:val="28"/>
        </w:rPr>
        <w:t>
      (Т.А.Ә. (бар болғанда))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Толтырылған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кәсiптiк, орта</w:t>
            </w:r>
            <w:r>
              <w:br/>
            </w:r>
            <w:r>
              <w:rPr>
                <w:rFonts w:ascii="Times New Roman"/>
                <w:b w:val="false"/>
                <w:i w:val="false"/>
                <w:color w:val="000000"/>
                <w:sz w:val="20"/>
              </w:rPr>
              <w:t>бiлiмнен кейiнгi, жоғары және</w:t>
            </w:r>
            <w:r>
              <w:br/>
            </w:r>
            <w:r>
              <w:rPr>
                <w:rFonts w:ascii="Times New Roman"/>
                <w:b w:val="false"/>
                <w:i w:val="false"/>
                <w:color w:val="000000"/>
                <w:sz w:val="20"/>
              </w:rPr>
              <w:t>жоғары оқу орнынан кейiнгi</w:t>
            </w:r>
            <w:r>
              <w:br/>
            </w:r>
            <w:r>
              <w:rPr>
                <w:rFonts w:ascii="Times New Roman"/>
                <w:b w:val="false"/>
                <w:i w:val="false"/>
                <w:color w:val="000000"/>
                <w:sz w:val="20"/>
              </w:rPr>
              <w:t>бiлiмi бар кадрларды даярлауға,</w:t>
            </w:r>
            <w:r>
              <w:br/>
            </w:r>
            <w:r>
              <w:rPr>
                <w:rFonts w:ascii="Times New Roman"/>
                <w:b w:val="false"/>
                <w:i w:val="false"/>
                <w:color w:val="000000"/>
                <w:sz w:val="20"/>
              </w:rPr>
              <w:t>жоғары және (немесе) жоғары</w:t>
            </w:r>
            <w:r>
              <w:br/>
            </w:r>
            <w:r>
              <w:rPr>
                <w:rFonts w:ascii="Times New Roman"/>
                <w:b w:val="false"/>
                <w:i w:val="false"/>
                <w:color w:val="000000"/>
                <w:sz w:val="20"/>
              </w:rPr>
              <w:t>оқу орнынан кейінгі білім беру</w:t>
            </w:r>
            <w:r>
              <w:br/>
            </w:r>
            <w:r>
              <w:rPr>
                <w:rFonts w:ascii="Times New Roman"/>
                <w:b w:val="false"/>
                <w:i w:val="false"/>
                <w:color w:val="000000"/>
                <w:sz w:val="20"/>
              </w:rPr>
              <w:t>ұйымдарының дайындық</w:t>
            </w:r>
            <w:r>
              <w:br/>
            </w:r>
            <w:r>
              <w:rPr>
                <w:rFonts w:ascii="Times New Roman"/>
                <w:b w:val="false"/>
                <w:i w:val="false"/>
                <w:color w:val="000000"/>
                <w:sz w:val="20"/>
              </w:rPr>
              <w:t>бөлімдеріне, сондай-ақ мектепке</w:t>
            </w:r>
            <w:r>
              <w:br/>
            </w:r>
            <w:r>
              <w:rPr>
                <w:rFonts w:ascii="Times New Roman"/>
                <w:b w:val="false"/>
                <w:i w:val="false"/>
                <w:color w:val="000000"/>
                <w:sz w:val="20"/>
              </w:rPr>
              <w:t>дейінгі тәрбиелеу мен оқытуға,</w:t>
            </w:r>
            <w:r>
              <w:br/>
            </w:r>
            <w:r>
              <w:rPr>
                <w:rFonts w:ascii="Times New Roman"/>
                <w:b w:val="false"/>
                <w:i w:val="false"/>
                <w:color w:val="000000"/>
                <w:sz w:val="20"/>
              </w:rPr>
              <w:t>орта білім беруге мемлекеттiк</w:t>
            </w:r>
            <w:r>
              <w:br/>
            </w:r>
            <w:r>
              <w:rPr>
                <w:rFonts w:ascii="Times New Roman"/>
                <w:b w:val="false"/>
                <w:i w:val="false"/>
                <w:color w:val="000000"/>
                <w:sz w:val="20"/>
              </w:rPr>
              <w:t>бiлiм беру тапсырысын</w:t>
            </w:r>
            <w:r>
              <w:br/>
            </w:r>
            <w:r>
              <w:rPr>
                <w:rFonts w:ascii="Times New Roman"/>
                <w:b w:val="false"/>
                <w:i w:val="false"/>
                <w:color w:val="000000"/>
                <w:sz w:val="20"/>
              </w:rPr>
              <w:t>орналастыру қағидаларына</w:t>
            </w:r>
            <w:r>
              <w:br/>
            </w:r>
            <w:r>
              <w:rPr>
                <w:rFonts w:ascii="Times New Roman"/>
                <w:b w:val="false"/>
                <w:i w:val="false"/>
                <w:color w:val="000000"/>
                <w:sz w:val="20"/>
              </w:rPr>
              <w:t>3-қосымша</w:t>
            </w:r>
          </w:p>
        </w:tc>
      </w:tr>
    </w:tbl>
    <w:bookmarkStart w:name="z125" w:id="138"/>
    <w:p>
      <w:pPr>
        <w:spacing w:after="0"/>
        <w:ind w:left="0"/>
        <w:jc w:val="left"/>
      </w:pPr>
      <w:r>
        <w:rPr>
          <w:rFonts w:ascii="Times New Roman"/>
          <w:b/>
          <w:i w:val="false"/>
          <w:color w:val="000000"/>
        </w:rPr>
        <w:t xml:space="preserve"> Техникалық және кәсіптік, орта білімнен кейінгі білім беру бағдарламаларын іске асыратын білім беру ұйымы өтінішінің нысаны (білім беру ұйымының бланкісінде толтырылады)</w:t>
      </w:r>
    </w:p>
    <w:bookmarkEnd w:id="138"/>
    <w:p>
      <w:pPr>
        <w:spacing w:after="0"/>
        <w:ind w:left="0"/>
        <w:jc w:val="both"/>
      </w:pPr>
      <w:r>
        <w:rPr>
          <w:rFonts w:ascii="Times New Roman"/>
          <w:b w:val="false"/>
          <w:i w:val="false"/>
          <w:color w:val="ff0000"/>
          <w:sz w:val="28"/>
        </w:rPr>
        <w:t xml:space="preserve">
      Ескерту. 3-қосымша жаңа редакцияда - ҚР Білім және ғылым министрінің 09.04.2020 </w:t>
      </w:r>
      <w:r>
        <w:rPr>
          <w:rFonts w:ascii="Times New Roman"/>
          <w:b w:val="false"/>
          <w:i w:val="false"/>
          <w:color w:val="ff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Комиссия төрағасына</w:t>
      </w:r>
    </w:p>
    <w:p>
      <w:pPr>
        <w:spacing w:after="0"/>
        <w:ind w:left="0"/>
        <w:jc w:val="both"/>
      </w:pPr>
      <w:r>
        <w:rPr>
          <w:rFonts w:ascii="Times New Roman"/>
          <w:b w:val="false"/>
          <w:i w:val="false"/>
          <w:color w:val="000000"/>
          <w:sz w:val="28"/>
        </w:rPr>
        <w:t>
      Конкурсқа қатысушыларға қойылатын талаптармен және конкурсты өткізу шарттарымен танысып</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(білім беру ұйымының атауы)</w:t>
      </w:r>
    </w:p>
    <w:p>
      <w:pPr>
        <w:spacing w:after="0"/>
        <w:ind w:left="0"/>
        <w:jc w:val="both"/>
      </w:pPr>
      <w:r>
        <w:rPr>
          <w:rFonts w:ascii="Times New Roman"/>
          <w:b w:val="false"/>
          <w:i w:val="false"/>
          <w:color w:val="000000"/>
          <w:sz w:val="28"/>
        </w:rPr>
        <w:t>
      _______ ж. "___"______ №_________ білім беру қызметін жүргізу құқығына</w:t>
      </w:r>
    </w:p>
    <w:p>
      <w:pPr>
        <w:spacing w:after="0"/>
        <w:ind w:left="0"/>
        <w:jc w:val="both"/>
      </w:pPr>
      <w:r>
        <w:rPr>
          <w:rFonts w:ascii="Times New Roman"/>
          <w:b w:val="false"/>
          <w:i w:val="false"/>
          <w:color w:val="000000"/>
          <w:sz w:val="28"/>
        </w:rPr>
        <w:t>
      берілетін лицензиясына сәйкес________________________________________________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(мамандықтардың, біліктіліктің коды, атауы, орын саны, оқыту тілі, 9/11, ТжКБ базасында)</w:t>
      </w:r>
    </w:p>
    <w:p>
      <w:pPr>
        <w:spacing w:after="0"/>
        <w:ind w:left="0"/>
        <w:jc w:val="both"/>
      </w:pPr>
      <w:r>
        <w:rPr>
          <w:rFonts w:ascii="Times New Roman"/>
          <w:b w:val="false"/>
          <w:i w:val="false"/>
          <w:color w:val="000000"/>
          <w:sz w:val="28"/>
        </w:rPr>
        <w:t>
      мамандықтары бойынша уәкілетті орган және ЖАО өткізетін конкурсқа қатысады.</w:t>
      </w:r>
    </w:p>
    <w:p>
      <w:pPr>
        <w:spacing w:after="0"/>
        <w:ind w:left="0"/>
        <w:jc w:val="both"/>
      </w:pPr>
      <w:r>
        <w:rPr>
          <w:rFonts w:ascii="Times New Roman"/>
          <w:b w:val="false"/>
          <w:i w:val="false"/>
          <w:color w:val="000000"/>
          <w:sz w:val="28"/>
        </w:rPr>
        <w:t>
      Қосымша: конкурсқа қатысу үшін құжаттар ___ бетте.</w:t>
      </w:r>
    </w:p>
    <w:p>
      <w:pPr>
        <w:spacing w:after="0"/>
        <w:ind w:left="0"/>
        <w:jc w:val="both"/>
      </w:pPr>
      <w:r>
        <w:rPr>
          <w:rFonts w:ascii="Times New Roman"/>
          <w:b w:val="false"/>
          <w:i w:val="false"/>
          <w:color w:val="000000"/>
          <w:sz w:val="28"/>
        </w:rPr>
        <w:t>
      Ұйым басшысы ___________________________________</w:t>
      </w:r>
    </w:p>
    <w:p>
      <w:pPr>
        <w:spacing w:after="0"/>
        <w:ind w:left="0"/>
        <w:jc w:val="both"/>
      </w:pPr>
      <w:r>
        <w:rPr>
          <w:rFonts w:ascii="Times New Roman"/>
          <w:b w:val="false"/>
          <w:i w:val="false"/>
          <w:color w:val="000000"/>
          <w:sz w:val="28"/>
        </w:rPr>
        <w:t>
      (қолы, Т.А.Ә. (бар болғанда)</w:t>
      </w:r>
    </w:p>
    <w:p>
      <w:pPr>
        <w:spacing w:after="0"/>
        <w:ind w:left="0"/>
        <w:jc w:val="both"/>
      </w:pPr>
      <w:r>
        <w:rPr>
          <w:rFonts w:ascii="Times New Roman"/>
          <w:b w:val="false"/>
          <w:i w:val="false"/>
          <w:color w:val="000000"/>
          <w:sz w:val="28"/>
        </w:rPr>
        <w:t>
      Толтырылған күні</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кәсiптiк, орта</w:t>
            </w:r>
            <w:r>
              <w:br/>
            </w:r>
            <w:r>
              <w:rPr>
                <w:rFonts w:ascii="Times New Roman"/>
                <w:b w:val="false"/>
                <w:i w:val="false"/>
                <w:color w:val="000000"/>
                <w:sz w:val="20"/>
              </w:rPr>
              <w:t>бiлiмнен кейiнгi, жоғары және</w:t>
            </w:r>
            <w:r>
              <w:br/>
            </w:r>
            <w:r>
              <w:rPr>
                <w:rFonts w:ascii="Times New Roman"/>
                <w:b w:val="false"/>
                <w:i w:val="false"/>
                <w:color w:val="000000"/>
                <w:sz w:val="20"/>
              </w:rPr>
              <w:t>жоғары оқу орнынан кейiнгi</w:t>
            </w:r>
            <w:r>
              <w:br/>
            </w:r>
            <w:r>
              <w:rPr>
                <w:rFonts w:ascii="Times New Roman"/>
                <w:b w:val="false"/>
                <w:i w:val="false"/>
                <w:color w:val="000000"/>
                <w:sz w:val="20"/>
              </w:rPr>
              <w:t>бiлiмi бар кадрларды даярлауға,</w:t>
            </w:r>
            <w:r>
              <w:br/>
            </w:r>
            <w:r>
              <w:rPr>
                <w:rFonts w:ascii="Times New Roman"/>
                <w:b w:val="false"/>
                <w:i w:val="false"/>
                <w:color w:val="000000"/>
                <w:sz w:val="20"/>
              </w:rPr>
              <w:t>жоғары және (немесе) жоғары</w:t>
            </w:r>
            <w:r>
              <w:br/>
            </w:r>
            <w:r>
              <w:rPr>
                <w:rFonts w:ascii="Times New Roman"/>
                <w:b w:val="false"/>
                <w:i w:val="false"/>
                <w:color w:val="000000"/>
                <w:sz w:val="20"/>
              </w:rPr>
              <w:t>оқу орнынан кейінгі білім беру</w:t>
            </w:r>
            <w:r>
              <w:br/>
            </w:r>
            <w:r>
              <w:rPr>
                <w:rFonts w:ascii="Times New Roman"/>
                <w:b w:val="false"/>
                <w:i w:val="false"/>
                <w:color w:val="000000"/>
                <w:sz w:val="20"/>
              </w:rPr>
              <w:t>ұйымдарының дайындық</w:t>
            </w:r>
            <w:r>
              <w:br/>
            </w:r>
            <w:r>
              <w:rPr>
                <w:rFonts w:ascii="Times New Roman"/>
                <w:b w:val="false"/>
                <w:i w:val="false"/>
                <w:color w:val="000000"/>
                <w:sz w:val="20"/>
              </w:rPr>
              <w:t>бөлімдеріне, сондай-ақ мектепке</w:t>
            </w:r>
            <w:r>
              <w:br/>
            </w:r>
            <w:r>
              <w:rPr>
                <w:rFonts w:ascii="Times New Roman"/>
                <w:b w:val="false"/>
                <w:i w:val="false"/>
                <w:color w:val="000000"/>
                <w:sz w:val="20"/>
              </w:rPr>
              <w:t>дейінгі тәрбиелеу мен оқытуға,</w:t>
            </w:r>
            <w:r>
              <w:br/>
            </w:r>
            <w:r>
              <w:rPr>
                <w:rFonts w:ascii="Times New Roman"/>
                <w:b w:val="false"/>
                <w:i w:val="false"/>
                <w:color w:val="000000"/>
                <w:sz w:val="20"/>
              </w:rPr>
              <w:t>орта білім беруге мемлекеттiк</w:t>
            </w:r>
            <w:r>
              <w:br/>
            </w:r>
            <w:r>
              <w:rPr>
                <w:rFonts w:ascii="Times New Roman"/>
                <w:b w:val="false"/>
                <w:i w:val="false"/>
                <w:color w:val="000000"/>
                <w:sz w:val="20"/>
              </w:rPr>
              <w:t>бiлiм беру тапсырысын</w:t>
            </w:r>
            <w:r>
              <w:br/>
            </w:r>
            <w:r>
              <w:rPr>
                <w:rFonts w:ascii="Times New Roman"/>
                <w:b w:val="false"/>
                <w:i w:val="false"/>
                <w:color w:val="000000"/>
                <w:sz w:val="20"/>
              </w:rPr>
              <w:t>орналастыру қағидаларына</w:t>
            </w:r>
            <w:r>
              <w:br/>
            </w:r>
            <w:r>
              <w:rPr>
                <w:rFonts w:ascii="Times New Roman"/>
                <w:b w:val="false"/>
                <w:i w:val="false"/>
                <w:color w:val="000000"/>
                <w:sz w:val="20"/>
              </w:rPr>
              <w:t>4-қосымша</w:t>
            </w:r>
          </w:p>
        </w:tc>
      </w:tr>
    </w:tbl>
    <w:bookmarkStart w:name="z127" w:id="139"/>
    <w:p>
      <w:pPr>
        <w:spacing w:after="0"/>
        <w:ind w:left="0"/>
        <w:jc w:val="left"/>
      </w:pPr>
      <w:r>
        <w:rPr>
          <w:rFonts w:ascii="Times New Roman"/>
          <w:b/>
          <w:i w:val="false"/>
          <w:color w:val="000000"/>
        </w:rPr>
        <w:t xml:space="preserve"> Техникалық және кәсіптік, орта білімнен кейінгі білім беру бағдарламаларын іске асыратын білім беру ұйымын бітірушілердің жұмысқа орналасу көрсеткіші туралы мәліметтер</w:t>
      </w:r>
    </w:p>
    <w:bookmarkEnd w:id="139"/>
    <w:p>
      <w:pPr>
        <w:spacing w:after="0"/>
        <w:ind w:left="0"/>
        <w:jc w:val="both"/>
      </w:pPr>
      <w:r>
        <w:rPr>
          <w:rFonts w:ascii="Times New Roman"/>
          <w:b w:val="false"/>
          <w:i w:val="false"/>
          <w:color w:val="ff0000"/>
          <w:sz w:val="28"/>
        </w:rPr>
        <w:t xml:space="preserve">
      Ескерту. 4-қосымша жаңа редакцияда - ҚР Білім және ғылым министрінің 09.04.2020 </w:t>
      </w:r>
      <w:r>
        <w:rPr>
          <w:rFonts w:ascii="Times New Roman"/>
          <w:b w:val="false"/>
          <w:i w:val="false"/>
          <w:color w:val="ff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1182"/>
        <w:gridCol w:w="1182"/>
        <w:gridCol w:w="1182"/>
        <w:gridCol w:w="1618"/>
        <w:gridCol w:w="1839"/>
        <w:gridCol w:w="2497"/>
        <w:gridCol w:w="1619"/>
      </w:tblGrid>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Бітірушілердің саны</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орналасқандардың саны</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 бітірушілер саны</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орналасқан мемлекеттік тапсырыс бойынша бітірушілердің саны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Ұйым басшысы ____________________________________________________________</w:t>
      </w:r>
    </w:p>
    <w:p>
      <w:pPr>
        <w:spacing w:after="0"/>
        <w:ind w:left="0"/>
        <w:jc w:val="both"/>
      </w:pPr>
      <w:r>
        <w:rPr>
          <w:rFonts w:ascii="Times New Roman"/>
          <w:b w:val="false"/>
          <w:i w:val="false"/>
          <w:color w:val="000000"/>
          <w:sz w:val="28"/>
        </w:rPr>
        <w:t>
      (қолы, Т.А.Ә. (бар болғанда))</w:t>
      </w:r>
    </w:p>
    <w:p>
      <w:pPr>
        <w:spacing w:after="0"/>
        <w:ind w:left="0"/>
        <w:jc w:val="both"/>
      </w:pPr>
      <w:r>
        <w:rPr>
          <w:rFonts w:ascii="Times New Roman"/>
          <w:b w:val="false"/>
          <w:i w:val="false"/>
          <w:color w:val="000000"/>
          <w:sz w:val="28"/>
        </w:rPr>
        <w:t>
      Толтырылған күні</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 нарығының </w:t>
            </w:r>
            <w:r>
              <w:br/>
            </w:r>
            <w:r>
              <w:rPr>
                <w:rFonts w:ascii="Times New Roman"/>
                <w:b w:val="false"/>
                <w:i w:val="false"/>
                <w:color w:val="000000"/>
                <w:sz w:val="20"/>
              </w:rPr>
              <w:t xml:space="preserve">қажеттіліктерін ескере отырып, </w:t>
            </w:r>
            <w:r>
              <w:br/>
            </w: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білімнен кейінгі, жоғары және </w:t>
            </w:r>
            <w:r>
              <w:br/>
            </w: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 xml:space="preserve">білімі бар кадрлар даярлауға, </w:t>
            </w:r>
            <w:r>
              <w:br/>
            </w:r>
            <w:r>
              <w:rPr>
                <w:rFonts w:ascii="Times New Roman"/>
                <w:b w:val="false"/>
                <w:i w:val="false"/>
                <w:color w:val="000000"/>
                <w:sz w:val="20"/>
              </w:rPr>
              <w:t xml:space="preserve">сондай-ақ жоғары және (немесе) </w:t>
            </w:r>
            <w:r>
              <w:br/>
            </w: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 xml:space="preserve">білім беру ұйымдарында </w:t>
            </w:r>
            <w:r>
              <w:br/>
            </w:r>
            <w:r>
              <w:rPr>
                <w:rFonts w:ascii="Times New Roman"/>
                <w:b w:val="false"/>
                <w:i w:val="false"/>
                <w:color w:val="000000"/>
                <w:sz w:val="20"/>
              </w:rPr>
              <w:t xml:space="preserve">дайындық бөлімдеріне, мектепке </w:t>
            </w:r>
            <w:r>
              <w:br/>
            </w:r>
            <w:r>
              <w:rPr>
                <w:rFonts w:ascii="Times New Roman"/>
                <w:b w:val="false"/>
                <w:i w:val="false"/>
                <w:color w:val="000000"/>
                <w:sz w:val="20"/>
              </w:rPr>
              <w:t xml:space="preserve">дейінгі тәрбиелеу мен оқытуға </w:t>
            </w:r>
            <w:r>
              <w:br/>
            </w: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тапсырысын орналастыру </w:t>
            </w:r>
            <w:r>
              <w:br/>
            </w:r>
            <w:r>
              <w:rPr>
                <w:rFonts w:ascii="Times New Roman"/>
                <w:b w:val="false"/>
                <w:i w:val="false"/>
                <w:color w:val="000000"/>
                <w:sz w:val="20"/>
              </w:rPr>
              <w:t>қағидаларына 5-қосымша</w:t>
            </w:r>
          </w:p>
        </w:tc>
      </w:tr>
    </w:tbl>
    <w:bookmarkStart w:name="z129" w:id="140"/>
    <w:p>
      <w:pPr>
        <w:spacing w:after="0"/>
        <w:ind w:left="0"/>
        <w:jc w:val="left"/>
      </w:pPr>
      <w:r>
        <w:rPr>
          <w:rFonts w:ascii="Times New Roman"/>
          <w:b/>
          <w:i w:val="false"/>
          <w:color w:val="000000"/>
        </w:rPr>
        <w:t xml:space="preserve"> Жоғары оқу орны өтінімінің нысаны</w:t>
      </w:r>
    </w:p>
    <w:bookmarkEnd w:id="140"/>
    <w:p>
      <w:pPr>
        <w:spacing w:after="0"/>
        <w:ind w:left="0"/>
        <w:jc w:val="both"/>
      </w:pPr>
      <w:r>
        <w:rPr>
          <w:rFonts w:ascii="Times New Roman"/>
          <w:b w:val="false"/>
          <w:i w:val="false"/>
          <w:color w:val="ff0000"/>
          <w:sz w:val="28"/>
        </w:rPr>
        <w:t xml:space="preserve">
      Ескерту. 5-қосымша жаңа редакцияда – ҚР Білім және ғылым министрінің 10.06.2019 </w:t>
      </w:r>
      <w:r>
        <w:rPr>
          <w:rFonts w:ascii="Times New Roman"/>
          <w:b w:val="false"/>
          <w:i w:val="false"/>
          <w:color w:val="ff0000"/>
          <w:sz w:val="28"/>
        </w:rPr>
        <w:t>№ 265</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(жоғары оқу орнының бланкісінде толтырылады)</w:t>
      </w:r>
    </w:p>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both"/>
      </w:pPr>
      <w:r>
        <w:rPr>
          <w:rFonts w:ascii="Times New Roman"/>
          <w:b w:val="false"/>
          <w:i w:val="false"/>
          <w:color w:val="000000"/>
          <w:sz w:val="28"/>
        </w:rPr>
        <w:t xml:space="preserve">
      Конкурс қатысушыларына қойылатын талаптарды және конкурсты өткізу </w:t>
      </w:r>
    </w:p>
    <w:p>
      <w:pPr>
        <w:spacing w:after="0"/>
        <w:ind w:left="0"/>
        <w:jc w:val="both"/>
      </w:pPr>
      <w:r>
        <w:rPr>
          <w:rFonts w:ascii="Times New Roman"/>
          <w:b w:val="false"/>
          <w:i w:val="false"/>
          <w:color w:val="000000"/>
          <w:sz w:val="28"/>
        </w:rPr>
        <w:t xml:space="preserve">
      шарттарын зерделей отырып, 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(жоғары оқу орнының атауы)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(білім беру бағдарламалары тобының коды, атауы)</w:t>
      </w:r>
    </w:p>
    <w:p>
      <w:pPr>
        <w:spacing w:after="0"/>
        <w:ind w:left="0"/>
        <w:jc w:val="both"/>
      </w:pPr>
      <w:r>
        <w:rPr>
          <w:rFonts w:ascii="Times New Roman"/>
          <w:b w:val="false"/>
          <w:i w:val="false"/>
          <w:color w:val="000000"/>
          <w:sz w:val="28"/>
        </w:rPr>
        <w:t xml:space="preserve">
      білім беру бағдарламаларының тобы бойынша өтінімге енетін құжаттарға, </w:t>
      </w:r>
    </w:p>
    <w:p>
      <w:pPr>
        <w:spacing w:after="0"/>
        <w:ind w:left="0"/>
        <w:jc w:val="both"/>
      </w:pPr>
      <w:r>
        <w:rPr>
          <w:rFonts w:ascii="Times New Roman"/>
          <w:b w:val="false"/>
          <w:i w:val="false"/>
          <w:color w:val="000000"/>
          <w:sz w:val="28"/>
        </w:rPr>
        <w:t xml:space="preserve">
      сондай-ақ конкурстың шарттары мен талаптарына сәйкес </w:t>
      </w:r>
    </w:p>
    <w:p>
      <w:pPr>
        <w:spacing w:after="0"/>
        <w:ind w:left="0"/>
        <w:jc w:val="both"/>
      </w:pPr>
      <w:r>
        <w:rPr>
          <w:rFonts w:ascii="Times New Roman"/>
          <w:b w:val="false"/>
          <w:i w:val="false"/>
          <w:color w:val="000000"/>
          <w:sz w:val="28"/>
        </w:rPr>
        <w:t>
      Қазақстан Республикасы Білім және ғылым министрлігі өткізетін конкурсқа қатысады.</w:t>
      </w:r>
    </w:p>
    <w:p>
      <w:pPr>
        <w:spacing w:after="0"/>
        <w:ind w:left="0"/>
        <w:jc w:val="both"/>
      </w:pPr>
      <w:r>
        <w:rPr>
          <w:rFonts w:ascii="Times New Roman"/>
          <w:b w:val="false"/>
          <w:i w:val="false"/>
          <w:color w:val="000000"/>
          <w:sz w:val="28"/>
        </w:rPr>
        <w:t>
      Қосымша: конкурсқа қатысу үшін құжаттар ___ бетте.</w:t>
      </w:r>
    </w:p>
    <w:p>
      <w:pPr>
        <w:spacing w:after="0"/>
        <w:ind w:left="0"/>
        <w:jc w:val="both"/>
      </w:pPr>
      <w:r>
        <w:rPr>
          <w:rFonts w:ascii="Times New Roman"/>
          <w:b w:val="false"/>
          <w:i w:val="false"/>
          <w:color w:val="000000"/>
          <w:sz w:val="28"/>
        </w:rPr>
        <w:t xml:space="preserve">
      Ұйымның басшысы ________________________ </w:t>
      </w:r>
    </w:p>
    <w:p>
      <w:pPr>
        <w:spacing w:after="0"/>
        <w:ind w:left="0"/>
        <w:jc w:val="both"/>
      </w:pPr>
      <w:r>
        <w:rPr>
          <w:rFonts w:ascii="Times New Roman"/>
          <w:b w:val="false"/>
          <w:i w:val="false"/>
          <w:color w:val="000000"/>
          <w:sz w:val="28"/>
        </w:rPr>
        <w:t>
                              (қолы, Т. А. Ә.)</w:t>
      </w:r>
    </w:p>
    <w:p>
      <w:pPr>
        <w:spacing w:after="0"/>
        <w:ind w:left="0"/>
        <w:jc w:val="both"/>
      </w:pPr>
      <w:r>
        <w:rPr>
          <w:rFonts w:ascii="Times New Roman"/>
          <w:b w:val="false"/>
          <w:i w:val="false"/>
          <w:color w:val="000000"/>
          <w:sz w:val="28"/>
        </w:rPr>
        <w:t>
      Толтырылған күні</w:t>
      </w:r>
    </w:p>
    <w:p>
      <w:pPr>
        <w:spacing w:after="0"/>
        <w:ind w:left="0"/>
        <w:jc w:val="both"/>
      </w:pPr>
      <w:r>
        <w:rPr>
          <w:rFonts w:ascii="Times New Roman"/>
          <w:b w:val="false"/>
          <w:i w:val="false"/>
          <w:color w:val="000000"/>
          <w:sz w:val="28"/>
        </w:rPr>
        <w:t>
      20_____ жылғы "_____" _________</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кәсiптiк, орта</w:t>
            </w:r>
            <w:r>
              <w:br/>
            </w:r>
            <w:r>
              <w:rPr>
                <w:rFonts w:ascii="Times New Roman"/>
                <w:b w:val="false"/>
                <w:i w:val="false"/>
                <w:color w:val="000000"/>
                <w:sz w:val="20"/>
              </w:rPr>
              <w:t>бiлiмнен кейiнгi, жоғары және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білімі бар кадрлар даярлауға,</w:t>
            </w:r>
            <w:r>
              <w:br/>
            </w:r>
            <w:r>
              <w:rPr>
                <w:rFonts w:ascii="Times New Roman"/>
                <w:b w:val="false"/>
                <w:i w:val="false"/>
                <w:color w:val="000000"/>
                <w:sz w:val="20"/>
              </w:rPr>
              <w:t>сондай-ақ жоғары және (немесе)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дайындық бөлімдеріне, мектепке</w:t>
            </w:r>
            <w:r>
              <w:br/>
            </w:r>
            <w:r>
              <w:rPr>
                <w:rFonts w:ascii="Times New Roman"/>
                <w:b w:val="false"/>
                <w:i w:val="false"/>
                <w:color w:val="000000"/>
                <w:sz w:val="20"/>
              </w:rPr>
              <w:t>дейінгі тәрбиелеу мен оқытуға</w:t>
            </w:r>
            <w:r>
              <w:br/>
            </w:r>
            <w:r>
              <w:rPr>
                <w:rFonts w:ascii="Times New Roman"/>
                <w:b w:val="false"/>
                <w:i w:val="false"/>
                <w:color w:val="000000"/>
                <w:sz w:val="20"/>
              </w:rPr>
              <w:t>мемлекеттiк бiлiм беру</w:t>
            </w:r>
            <w:r>
              <w:br/>
            </w:r>
            <w:r>
              <w:rPr>
                <w:rFonts w:ascii="Times New Roman"/>
                <w:b w:val="false"/>
                <w:i w:val="false"/>
                <w:color w:val="000000"/>
                <w:sz w:val="20"/>
              </w:rPr>
              <w:t>тапсырысын орналастыру</w:t>
            </w:r>
            <w:r>
              <w:br/>
            </w:r>
            <w:r>
              <w:rPr>
                <w:rFonts w:ascii="Times New Roman"/>
                <w:b w:val="false"/>
                <w:i w:val="false"/>
                <w:color w:val="000000"/>
                <w:sz w:val="20"/>
              </w:rPr>
              <w:t>қағидаларына 6-қосымша</w:t>
            </w:r>
          </w:p>
        </w:tc>
      </w:tr>
    </w:tbl>
    <w:p>
      <w:pPr>
        <w:spacing w:after="0"/>
        <w:ind w:left="0"/>
        <w:jc w:val="both"/>
      </w:pPr>
      <w:r>
        <w:rPr>
          <w:rFonts w:ascii="Times New Roman"/>
          <w:b w:val="false"/>
          <w:i w:val="false"/>
          <w:color w:val="ff0000"/>
          <w:sz w:val="28"/>
        </w:rPr>
        <w:t xml:space="preserve">
      Ескерту. 6-қосымшаның оң жақ жоғарғы бұрышы жаңа редакцияда – ҚР Білім және ғылым министрінің 31.10.2018 </w:t>
      </w:r>
      <w:r>
        <w:rPr>
          <w:rFonts w:ascii="Times New Roman"/>
          <w:b w:val="false"/>
          <w:i w:val="false"/>
          <w:color w:val="ff0000"/>
          <w:sz w:val="28"/>
        </w:rPr>
        <w:t>№ 609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1" w:id="141"/>
    <w:p>
      <w:pPr>
        <w:spacing w:after="0"/>
        <w:ind w:left="0"/>
        <w:jc w:val="left"/>
      </w:pPr>
      <w:r>
        <w:rPr>
          <w:rFonts w:ascii="Times New Roman"/>
          <w:b/>
          <w:i w:val="false"/>
          <w:color w:val="000000"/>
        </w:rPr>
        <w:t xml:space="preserve"> Жоғары оқу орнының сауалнамасы</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7"/>
        <w:gridCol w:w="633"/>
      </w:tblGrid>
      <w:tr>
        <w:trPr>
          <w:trHeight w:val="30" w:hRule="atLeast"/>
        </w:trPr>
        <w:tc>
          <w:tcPr>
            <w:tcW w:w="1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ЖОО-ның толық атауы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ЖОО-ның құрылған жылы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ЖОО-ның құрылтайшысы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ЖОО-ның заңды мекен жайы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ЖОО-ның нақты мекен жайы, телефоны, факс, электронды мекен жайы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ЖОО ректорының Т.А.Ә.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Конкурсқа қатысу үшін жауапты тұлғаның Т.А.Ә., қызметі, байланыс мәліметтері</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Ұйымның басшысы ________________________</w:t>
      </w:r>
    </w:p>
    <w:p>
      <w:pPr>
        <w:spacing w:after="0"/>
        <w:ind w:left="0"/>
        <w:jc w:val="both"/>
      </w:pPr>
      <w:r>
        <w:rPr>
          <w:rFonts w:ascii="Times New Roman"/>
          <w:b w:val="false"/>
          <w:i w:val="false"/>
          <w:color w:val="000000"/>
          <w:sz w:val="28"/>
        </w:rPr>
        <w:t>
      (қолы, Т. А. Ә.)</w:t>
      </w:r>
    </w:p>
    <w:p>
      <w:pPr>
        <w:spacing w:after="0"/>
        <w:ind w:left="0"/>
        <w:jc w:val="both"/>
      </w:pPr>
      <w:r>
        <w:rPr>
          <w:rFonts w:ascii="Times New Roman"/>
          <w:b w:val="false"/>
          <w:i w:val="false"/>
          <w:color w:val="000000"/>
          <w:sz w:val="28"/>
        </w:rPr>
        <w:t>
      Толтырылған күні</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жоғары және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білімі бар кадрлар даярлауға,</w:t>
            </w:r>
            <w:r>
              <w:br/>
            </w:r>
            <w:r>
              <w:rPr>
                <w:rFonts w:ascii="Times New Roman"/>
                <w:b w:val="false"/>
                <w:i w:val="false"/>
                <w:color w:val="000000"/>
                <w:sz w:val="20"/>
              </w:rPr>
              <w:t>сондай-ақ жоғары және (немесе)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дайындық бөлімдеріне, мектепке</w:t>
            </w:r>
            <w:r>
              <w:br/>
            </w:r>
            <w:r>
              <w:rPr>
                <w:rFonts w:ascii="Times New Roman"/>
                <w:b w:val="false"/>
                <w:i w:val="false"/>
                <w:color w:val="000000"/>
                <w:sz w:val="20"/>
              </w:rPr>
              <w:t>дейінгі тәрбиелеу мен оқытуға</w:t>
            </w:r>
            <w:r>
              <w:br/>
            </w:r>
            <w:r>
              <w:rPr>
                <w:rFonts w:ascii="Times New Roman"/>
                <w:b w:val="false"/>
                <w:i w:val="false"/>
                <w:color w:val="000000"/>
                <w:sz w:val="20"/>
              </w:rPr>
              <w:t>мемлекеттік білім беру</w:t>
            </w:r>
            <w:r>
              <w:br/>
            </w:r>
            <w:r>
              <w:rPr>
                <w:rFonts w:ascii="Times New Roman"/>
                <w:b w:val="false"/>
                <w:i w:val="false"/>
                <w:color w:val="000000"/>
                <w:sz w:val="20"/>
              </w:rPr>
              <w:t>тапсырысын орналастыру</w:t>
            </w:r>
            <w:r>
              <w:br/>
            </w:r>
            <w:r>
              <w:rPr>
                <w:rFonts w:ascii="Times New Roman"/>
                <w:b w:val="false"/>
                <w:i w:val="false"/>
                <w:color w:val="000000"/>
                <w:sz w:val="20"/>
              </w:rPr>
              <w:t>қағидаларына 7-қосымша</w:t>
            </w:r>
          </w:p>
        </w:tc>
      </w:tr>
    </w:tbl>
    <w:bookmarkStart w:name="z133" w:id="142"/>
    <w:p>
      <w:pPr>
        <w:spacing w:after="0"/>
        <w:ind w:left="0"/>
        <w:jc w:val="left"/>
      </w:pPr>
      <w:r>
        <w:rPr>
          <w:rFonts w:ascii="Times New Roman"/>
          <w:b/>
          <w:i w:val="false"/>
          <w:color w:val="000000"/>
        </w:rPr>
        <w:t xml:space="preserve"> Жоғары оқу орнының ақпараттық картасы</w:t>
      </w:r>
    </w:p>
    <w:bookmarkEnd w:id="142"/>
    <w:p>
      <w:pPr>
        <w:spacing w:after="0"/>
        <w:ind w:left="0"/>
        <w:jc w:val="both"/>
      </w:pPr>
      <w:r>
        <w:rPr>
          <w:rFonts w:ascii="Times New Roman"/>
          <w:b w:val="false"/>
          <w:i w:val="false"/>
          <w:color w:val="ff0000"/>
          <w:sz w:val="28"/>
        </w:rPr>
        <w:t xml:space="preserve">
      Ескерту. 7-қосымша жаңа редакцияда – ҚР Білім және ғылым министрінің 06.05.2020 </w:t>
      </w:r>
      <w:r>
        <w:rPr>
          <w:rFonts w:ascii="Times New Roman"/>
          <w:b w:val="false"/>
          <w:i w:val="false"/>
          <w:color w:val="ff0000"/>
          <w:sz w:val="28"/>
        </w:rPr>
        <w:t>№ 186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________________________________________________  (жоғары оқу орнының атауы) ________________________________________________  (білім беру бағдарламасы тобының коды,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8098"/>
        <w:gridCol w:w="3694"/>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 туралы жалпы мәліметтер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 түрі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(немесе) ұлттық институционалдық аккредиттеу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беру/жібермеу.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порталының болуы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беру/жібермеу.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рейтинг:</w:t>
            </w:r>
            <w:r>
              <w:br/>
            </w:r>
            <w:r>
              <w:rPr>
                <w:rFonts w:ascii="Times New Roman"/>
                <w:b w:val="false"/>
                <w:i w:val="false"/>
                <w:color w:val="000000"/>
                <w:sz w:val="20"/>
              </w:rPr>
              <w:t>
-Times higher education</w:t>
            </w:r>
            <w:r>
              <w:br/>
            </w:r>
            <w:r>
              <w:rPr>
                <w:rFonts w:ascii="Times New Roman"/>
                <w:b w:val="false"/>
                <w:i w:val="false"/>
                <w:color w:val="000000"/>
                <w:sz w:val="20"/>
              </w:rPr>
              <w:t>
-- QS World University Rankings</w:t>
            </w:r>
            <w:r>
              <w:br/>
            </w:r>
            <w:r>
              <w:rPr>
                <w:rFonts w:ascii="Times New Roman"/>
                <w:b w:val="false"/>
                <w:i w:val="false"/>
                <w:color w:val="000000"/>
                <w:sz w:val="20"/>
              </w:rPr>
              <w:t>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Позициясы:</w:t>
            </w:r>
            <w:r>
              <w:br/>
            </w:r>
            <w:r>
              <w:rPr>
                <w:rFonts w:ascii="Times New Roman"/>
                <w:b w:val="false"/>
                <w:i w:val="false"/>
                <w:color w:val="000000"/>
                <w:sz w:val="20"/>
              </w:rPr>
              <w:t>
(100+)=15 ұпай</w:t>
            </w:r>
            <w:r>
              <w:br/>
            </w:r>
            <w:r>
              <w:rPr>
                <w:rFonts w:ascii="Times New Roman"/>
                <w:b w:val="false"/>
                <w:i w:val="false"/>
                <w:color w:val="000000"/>
                <w:sz w:val="20"/>
              </w:rPr>
              <w:t>
(200+)=13 балл; (300+) = 11 балл; (400+) = 9 балл; (500+)=7 балл; (700+)=5 балл.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процесі үшін пайдаланылатын оқу-зертханалық базаны жаңартуға бөлінетін жоғары және (немесе) жоғары оқу орнынан кейінгі білім беру ұйымдарының бюджетінен бөлінетін қаражаттың үлесі</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 үшін - ЖОО бюджетінен +1 балл.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объектілерінің, оның ішінде ерекше білім беру қажеттіліктері бар адамдар үшін санитариялық-эпидемиологиялық талаптарға сәйкес меншікті немесе жалға алынған жатақхананың, хостелдің, қонақ үйдің болуы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500 орын үшін - 1 балл;</w:t>
            </w:r>
            <w:r>
              <w:br/>
            </w:r>
            <w:r>
              <w:rPr>
                <w:rFonts w:ascii="Times New Roman"/>
                <w:b w:val="false"/>
                <w:i w:val="false"/>
                <w:color w:val="000000"/>
                <w:sz w:val="20"/>
              </w:rPr>
              <w:t>
1000 орын-2 балл.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және (немесе) жоғары оқу орнынан кейінгі білім беру ұйымдарының болмауы Қазақстан Республикасының Мемлекеттік сатып алу порталының мемлекеттік сатып алуға жосықсыз қатысушылар тізілімінде конкурсқа қатысуға құжаттар беру сәтінде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беру/жібермеу.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ЖЖОКБҰ-да ерекше білім беру қажеттіліктері бар адамдар үшін жағдайлардың болуы (кіру жолдары, ақпараттық-навигациялық қолдау құралдары, баспалдақтарды пандустармен немесе көтергіш құрылғылармен қайталау, баспалдақтар мен пандустарды тұтқалармен жабдықтау, есіктер мен баспалдақтарды қарама-қарсы бояумен бояу, мүгедектердің автокөлік құралдарын қою үшін орындар бөлу).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топтағы мүгедек балалар мен мүгедектерге арналған квота бойынша білім беру гранттарын беру конкурсына қатысуға рұқсат беру / жібермеу.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уәкілетті орган бекіткен талаптарға сәйкес студенттер мен ПОҚ контингенті туралы өзекті деректер базасымен жоғары және (немесе) жоғары оқу орнынан кейінгі білім беру ұйымдарының ақпараттық жүйесінің болуы және нақты деректердің ұлттық білім беру деректер базасымен сәйкестігі</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 жібермеу.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бағдарламаларының топтары бойынша жалпы мәліметтер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білімі бар даярлау бағыттары бойынша білім беру қызметін жүргізу құқығына арналған лицензияға қосымша (бар/жоқ)</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 жібермеу.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 немесе Ұлттық мамандандырылған аккредиттеу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аккредитацияның болуы +2 балл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 рейтингісінде жоғары және (немесе) жоғары оқу орнынан кейінгі білім беру ұйымдарының білім беру бағдарламасының позициясы"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жоғары-50 балл;</w:t>
            </w:r>
            <w:r>
              <w:br/>
            </w:r>
            <w:r>
              <w:rPr>
                <w:rFonts w:ascii="Times New Roman"/>
                <w:b w:val="false"/>
                <w:i w:val="false"/>
                <w:color w:val="000000"/>
                <w:sz w:val="20"/>
              </w:rPr>
              <w:t>
Орташа - 30 ұпай;</w:t>
            </w:r>
            <w:r>
              <w:br/>
            </w:r>
            <w:r>
              <w:rPr>
                <w:rFonts w:ascii="Times New Roman"/>
                <w:b w:val="false"/>
                <w:i w:val="false"/>
                <w:color w:val="000000"/>
                <w:sz w:val="20"/>
              </w:rPr>
              <w:t>
Ортадан төмен-10 балл;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Түлектерді жұмысқа орналастыру, білім беру бағдарламасының топтары бойынша жұмысқа орналастырылған бітірушілердің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 - дан астам-3 балл; 70% - 2 балл</w:t>
            </w:r>
            <w:r>
              <w:br/>
            </w:r>
            <w:r>
              <w:rPr>
                <w:rFonts w:ascii="Times New Roman"/>
                <w:b w:val="false"/>
                <w:i w:val="false"/>
                <w:color w:val="000000"/>
                <w:sz w:val="20"/>
              </w:rPr>
              <w:t>
60 % - дан артық-1 балл;</w:t>
            </w:r>
            <w:r>
              <w:br/>
            </w:r>
            <w:r>
              <w:rPr>
                <w:rFonts w:ascii="Times New Roman"/>
                <w:b w:val="false"/>
                <w:i w:val="false"/>
                <w:color w:val="000000"/>
                <w:sz w:val="20"/>
              </w:rPr>
              <w:t>
50% - дан кем-рұқсат етілмейді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бағдарламаларының тізілімінде тіркелген Білім беру бағдарламаларының болуы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 жібермеу.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бағдарламаларының тізілімінде тіркелген ағылшын тіліндегі білім беру бағдарламаларының болуы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қызметкерлердің кадрлық қамтамасыз етілуі және біліктілік деңгейі</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оқытушылардың жалпы саны: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бүтін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докторлары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бүтін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 докторлары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бүтін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кандидаттары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бүтін</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оның ішінде білім беру бағдарламаларының топтары бойынша)</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бүтін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докторлары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бүтін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 докторлары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бүтін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кандидаттары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бүтін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 меңгерген бейіндік пәндер бойынша ПОҚ саны: IELTS (АЙЛТС) - 4,5 - тен кем емес; TOEFL PBT - 493 - тен кем емес; TOEFL ITP - 150 - ден кем емес; TOEFL CBT - 166-ден кем емес; TOEFL IBT-58-ден кем емес); CEFR-В1; APTIS-38-ден кем емес.</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ПОҚ - 1 балл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академиялық кезеңнен кем емес мерзімге келісім-шарт бойынша ЖОО-да жұмыс істейтін шетелдік оқытушылардың саны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ПОҚ - 0,3 балла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ЖОО бойынша ПОҚ дәрежелілігі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 -1 балл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 бойынша ПОҚ дәрежелілігі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 -1 балл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ПОҚ ғылыми-зерттеу қызметі</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Гранттық және бағдарламалық-нысаналы қаржыландыру негізінде іргелі зерттеулер/қолданбалы зерттеулер бойынша орындалатын ғылыми және ғылыми-техникалық бағдарламалар/ жобалар саны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бағдарлама (жоба) үшін-1 балл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ПОҚ орындаған ғылыми-зерттеу жұмыстарының жалпы көлемі (теңгемен)</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млн.теңгеден кем - 0,5 балл;</w:t>
            </w:r>
            <w:r>
              <w:br/>
            </w:r>
            <w:r>
              <w:rPr>
                <w:rFonts w:ascii="Times New Roman"/>
                <w:b w:val="false"/>
                <w:i w:val="false"/>
                <w:color w:val="000000"/>
                <w:sz w:val="20"/>
              </w:rPr>
              <w:t>
50 млн.теңгеден астам. - 1 балл;</w:t>
            </w:r>
            <w:r>
              <w:br/>
            </w:r>
            <w:r>
              <w:rPr>
                <w:rFonts w:ascii="Times New Roman"/>
                <w:b w:val="false"/>
                <w:i w:val="false"/>
                <w:color w:val="000000"/>
                <w:sz w:val="20"/>
              </w:rPr>
              <w:t>
100 млн.теңгеден астам - 2 балл;</w:t>
            </w:r>
            <w:r>
              <w:br/>
            </w:r>
            <w:r>
              <w:rPr>
                <w:rFonts w:ascii="Times New Roman"/>
                <w:b w:val="false"/>
                <w:i w:val="false"/>
                <w:color w:val="000000"/>
                <w:sz w:val="20"/>
              </w:rPr>
              <w:t>
300 млн.теңгеден астам. - 3 балл;</w:t>
            </w:r>
            <w:r>
              <w:br/>
            </w:r>
            <w:r>
              <w:rPr>
                <w:rFonts w:ascii="Times New Roman"/>
                <w:b w:val="false"/>
                <w:i w:val="false"/>
                <w:color w:val="000000"/>
                <w:sz w:val="20"/>
              </w:rPr>
              <w:t>
100 млн.теңгеден астам - 4 балл;</w:t>
            </w:r>
            <w:r>
              <w:br/>
            </w:r>
            <w:r>
              <w:rPr>
                <w:rFonts w:ascii="Times New Roman"/>
                <w:b w:val="false"/>
                <w:i w:val="false"/>
                <w:color w:val="000000"/>
                <w:sz w:val="20"/>
              </w:rPr>
              <w:t>
1000 млн.теңгеден астам - 5 балл;</w:t>
            </w:r>
            <w:r>
              <w:br/>
            </w:r>
            <w:r>
              <w:rPr>
                <w:rFonts w:ascii="Times New Roman"/>
                <w:b w:val="false"/>
                <w:i w:val="false"/>
                <w:color w:val="000000"/>
                <w:sz w:val="20"/>
              </w:rPr>
              <w:t>
50 000 млн.теңгеден астам - 10 балл.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ПОҚ орындаған халықаралық ғылыми-зерттеу жұмыстарының жалпы көлемі (теңгемен)</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млн.теңгеден кем - 0,5 балл;</w:t>
            </w:r>
            <w:r>
              <w:br/>
            </w:r>
            <w:r>
              <w:rPr>
                <w:rFonts w:ascii="Times New Roman"/>
                <w:b w:val="false"/>
                <w:i w:val="false"/>
                <w:color w:val="000000"/>
                <w:sz w:val="20"/>
              </w:rPr>
              <w:t>
50 млн.теңгеден астам. - 1 балл;</w:t>
            </w:r>
            <w:r>
              <w:br/>
            </w:r>
            <w:r>
              <w:rPr>
                <w:rFonts w:ascii="Times New Roman"/>
                <w:b w:val="false"/>
                <w:i w:val="false"/>
                <w:color w:val="000000"/>
                <w:sz w:val="20"/>
              </w:rPr>
              <w:t>
100 млн.теңгеден астам - 3 балл;</w:t>
            </w:r>
            <w:r>
              <w:br/>
            </w:r>
            <w:r>
              <w:rPr>
                <w:rFonts w:ascii="Times New Roman"/>
                <w:b w:val="false"/>
                <w:i w:val="false"/>
                <w:color w:val="000000"/>
                <w:sz w:val="20"/>
              </w:rPr>
              <w:t>
150 млн теңгеден астам. - 3,5 балл;</w:t>
            </w:r>
            <w:r>
              <w:br/>
            </w:r>
            <w:r>
              <w:rPr>
                <w:rFonts w:ascii="Times New Roman"/>
                <w:b w:val="false"/>
                <w:i w:val="false"/>
                <w:color w:val="000000"/>
                <w:sz w:val="20"/>
              </w:rPr>
              <w:t>
300 млн.теңгеден астам. - 5 балл;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оның ішінде 1 штаттық оқытушыға (теңгемен)</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ПОҚ ғылыми жарияланымдарының саны: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Clarivate Analytics деректер базасына белгілі бір тоқсандарға (Q1-Q4) енгізілген шетелдік рейтингтік журналдарда немесе Scopus деректер базасындағы citescore бойынша процентиль көрсеткіші</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Q1-Q2 журналдарында 10 мақала және / немесе citescore бойынша процентильден 90-5 баллдан жоғары</w:t>
            </w:r>
            <w:r>
              <w:br/>
            </w:r>
            <w:r>
              <w:rPr>
                <w:rFonts w:ascii="Times New Roman"/>
                <w:b w:val="false"/>
                <w:i w:val="false"/>
                <w:color w:val="000000"/>
                <w:sz w:val="20"/>
              </w:rPr>
              <w:t>
Q3-Q4 журналдарында 10 мақала және / немесе citescore бойынша пайыз 50-2 баллдан жоғары</w:t>
            </w:r>
            <w:r>
              <w:br/>
            </w:r>
            <w:r>
              <w:rPr>
                <w:rFonts w:ascii="Times New Roman"/>
                <w:b w:val="false"/>
                <w:i w:val="false"/>
                <w:color w:val="000000"/>
                <w:sz w:val="20"/>
              </w:rPr>
              <w:t>
Citescore бойынша пайыздық журналдарда 10 мақала 35 - 1 баллдан жоғары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серіктестік және халықаралық қызмет</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QS ТОП 700+рейтингіне кіретін жоғары оқу орындарымен бірлескен (қос дипломды) білім беру бағдарламаларының саны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бағдарлама - 1 балл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білім беру ұйымдарымен бірлескен қаржыландырылатын зерттеу жобаларының саны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бағдарлама - 1 балл</w:t>
            </w:r>
          </w:p>
        </w:tc>
      </w:tr>
    </w:tbl>
    <w:p>
      <w:pPr>
        <w:spacing w:after="0"/>
        <w:ind w:left="0"/>
        <w:jc w:val="both"/>
      </w:pPr>
      <w:r>
        <w:rPr>
          <w:rFonts w:ascii="Times New Roman"/>
          <w:b w:val="false"/>
          <w:i w:val="false"/>
          <w:color w:val="000000"/>
          <w:sz w:val="28"/>
        </w:rPr>
        <w:t xml:space="preserve">
      Жоғарыда келтірілген ақпараттың шынайылығын растаймын. </w:t>
      </w:r>
    </w:p>
    <w:p>
      <w:pPr>
        <w:spacing w:after="0"/>
        <w:ind w:left="0"/>
        <w:jc w:val="both"/>
      </w:pPr>
      <w:r>
        <w:rPr>
          <w:rFonts w:ascii="Times New Roman"/>
          <w:b w:val="false"/>
          <w:i w:val="false"/>
          <w:color w:val="000000"/>
          <w:sz w:val="28"/>
        </w:rPr>
        <w:t xml:space="preserve">
      Ұйымның басшысы ________________________ </w:t>
      </w:r>
    </w:p>
    <w:p>
      <w:pPr>
        <w:spacing w:after="0"/>
        <w:ind w:left="0"/>
        <w:jc w:val="both"/>
      </w:pPr>
      <w:r>
        <w:rPr>
          <w:rFonts w:ascii="Times New Roman"/>
          <w:b w:val="false"/>
          <w:i w:val="false"/>
          <w:color w:val="000000"/>
          <w:sz w:val="28"/>
        </w:rPr>
        <w:t xml:space="preserve">
      (қолы, Т. А. Ә.) </w:t>
      </w:r>
    </w:p>
    <w:p>
      <w:pPr>
        <w:spacing w:after="0"/>
        <w:ind w:left="0"/>
        <w:jc w:val="both"/>
      </w:pPr>
      <w:r>
        <w:rPr>
          <w:rFonts w:ascii="Times New Roman"/>
          <w:b w:val="false"/>
          <w:i w:val="false"/>
          <w:color w:val="000000"/>
          <w:sz w:val="28"/>
        </w:rPr>
        <w:t>
      Толтырылған күні</w:t>
      </w:r>
    </w:p>
    <w:p>
      <w:pPr>
        <w:spacing w:after="0"/>
        <w:ind w:left="0"/>
        <w:jc w:val="left"/>
      </w:pPr>
      <w:r>
        <w:rPr>
          <w:rFonts w:ascii="Times New Roman"/>
          <w:b w:val="false"/>
          <w:i w:val="false"/>
          <w:color w:val="000000"/>
          <w:sz w:val="28"/>
        </w:rPr>
        <w:t>
      М.О.</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 нарығының </w:t>
            </w:r>
            <w:r>
              <w:br/>
            </w:r>
            <w:r>
              <w:rPr>
                <w:rFonts w:ascii="Times New Roman"/>
                <w:b w:val="false"/>
                <w:i w:val="false"/>
                <w:color w:val="000000"/>
                <w:sz w:val="20"/>
              </w:rPr>
              <w:t xml:space="preserve">қажеттіліктерін ескере отырып, </w:t>
            </w:r>
            <w:r>
              <w:br/>
            </w: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білімнен кейінгі, жоғары және </w:t>
            </w:r>
            <w:r>
              <w:br/>
            </w: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 xml:space="preserve">білімі бар кадрлар даярлауға, </w:t>
            </w:r>
            <w:r>
              <w:br/>
            </w:r>
            <w:r>
              <w:rPr>
                <w:rFonts w:ascii="Times New Roman"/>
                <w:b w:val="false"/>
                <w:i w:val="false"/>
                <w:color w:val="000000"/>
                <w:sz w:val="20"/>
              </w:rPr>
              <w:t xml:space="preserve">сондай-ақ жоғары және (немесе) </w:t>
            </w:r>
            <w:r>
              <w:br/>
            </w: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 xml:space="preserve">білім беру ұйымдарында </w:t>
            </w:r>
            <w:r>
              <w:br/>
            </w:r>
            <w:r>
              <w:rPr>
                <w:rFonts w:ascii="Times New Roman"/>
                <w:b w:val="false"/>
                <w:i w:val="false"/>
                <w:color w:val="000000"/>
                <w:sz w:val="20"/>
              </w:rPr>
              <w:t xml:space="preserve">дайындық бөлімдеріне, мектепке </w:t>
            </w:r>
            <w:r>
              <w:br/>
            </w:r>
            <w:r>
              <w:rPr>
                <w:rFonts w:ascii="Times New Roman"/>
                <w:b w:val="false"/>
                <w:i w:val="false"/>
                <w:color w:val="000000"/>
                <w:sz w:val="20"/>
              </w:rPr>
              <w:t xml:space="preserve">дейінгі тәрбиелеу мен оқытуға </w:t>
            </w:r>
            <w:r>
              <w:br/>
            </w: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тапсырысын орналастыру </w:t>
            </w:r>
            <w:r>
              <w:br/>
            </w:r>
            <w:r>
              <w:rPr>
                <w:rFonts w:ascii="Times New Roman"/>
                <w:b w:val="false"/>
                <w:i w:val="false"/>
                <w:color w:val="000000"/>
                <w:sz w:val="20"/>
              </w:rPr>
              <w:t>қағидаларына 8-қосымша</w:t>
            </w:r>
          </w:p>
        </w:tc>
      </w:tr>
    </w:tbl>
    <w:bookmarkStart w:name="z135" w:id="143"/>
    <w:p>
      <w:pPr>
        <w:spacing w:after="0"/>
        <w:ind w:left="0"/>
        <w:jc w:val="left"/>
      </w:pPr>
      <w:r>
        <w:rPr>
          <w:rFonts w:ascii="Times New Roman"/>
          <w:b/>
          <w:i w:val="false"/>
          <w:color w:val="000000"/>
        </w:rPr>
        <w:t xml:space="preserve"> ___________ оқу жылына жоғары және жоғары оқу орнынан кейінгі білімі бар кадрларды даярлауға арналған мемлекеттік білім беру тапсырысын орналастыру ұсынысы</w:t>
      </w:r>
    </w:p>
    <w:bookmarkEnd w:id="143"/>
    <w:p>
      <w:pPr>
        <w:spacing w:after="0"/>
        <w:ind w:left="0"/>
        <w:jc w:val="both"/>
      </w:pPr>
      <w:r>
        <w:rPr>
          <w:rFonts w:ascii="Times New Roman"/>
          <w:b w:val="false"/>
          <w:i w:val="false"/>
          <w:color w:val="ff0000"/>
          <w:sz w:val="28"/>
        </w:rPr>
        <w:t xml:space="preserve">
      Ескерту. 8-қосымша жаңа редакцияда – ҚР Білім және ғылым министрінің 10.06.2019 </w:t>
      </w:r>
      <w:r>
        <w:rPr>
          <w:rFonts w:ascii="Times New Roman"/>
          <w:b w:val="false"/>
          <w:i w:val="false"/>
          <w:color w:val="ff0000"/>
          <w:sz w:val="28"/>
        </w:rPr>
        <w:t>№ 265</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(жоғары оқу орнының атауы)</w:t>
      </w:r>
    </w:p>
    <w:p>
      <w:pPr>
        <w:spacing w:after="0"/>
        <w:ind w:left="0"/>
        <w:jc w:val="left"/>
      </w:pPr>
      <w:r>
        <w:rPr>
          <w:rFonts w:ascii="Times New Roman"/>
          <w:b/>
          <w:i w:val="false"/>
          <w:color w:val="000000"/>
        </w:rPr>
        <w:t xml:space="preserve"> Жоғары білім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Гранттың жалпы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 нысаны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Жоғары оқу орнынан кейінгі білім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4795"/>
        <w:gridCol w:w="3753"/>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бағдарламаларының атауы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PhD философия докторларын мақсатты даярлау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3"/>
        <w:gridCol w:w="3678"/>
        <w:gridCol w:w="3894"/>
        <w:gridCol w:w="2365"/>
      </w:tblGrid>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тобының атауы</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жоспарланған ЖОО-ның атауы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Ұйымның басшысы ________________________ </w:t>
      </w:r>
    </w:p>
    <w:p>
      <w:pPr>
        <w:spacing w:after="0"/>
        <w:ind w:left="0"/>
        <w:jc w:val="both"/>
      </w:pPr>
      <w:r>
        <w:rPr>
          <w:rFonts w:ascii="Times New Roman"/>
          <w:b w:val="false"/>
          <w:i w:val="false"/>
          <w:color w:val="000000"/>
          <w:sz w:val="28"/>
        </w:rPr>
        <w:t>
                                    (қолы, Т. А. Ә.)</w:t>
      </w:r>
    </w:p>
    <w:p>
      <w:pPr>
        <w:spacing w:after="0"/>
        <w:ind w:left="0"/>
        <w:jc w:val="both"/>
      </w:pPr>
      <w:r>
        <w:rPr>
          <w:rFonts w:ascii="Times New Roman"/>
          <w:b w:val="false"/>
          <w:i w:val="false"/>
          <w:color w:val="000000"/>
          <w:sz w:val="28"/>
        </w:rPr>
        <w:t>
      Толтырылған күні</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 нарығының </w:t>
            </w:r>
            <w:r>
              <w:br/>
            </w:r>
            <w:r>
              <w:rPr>
                <w:rFonts w:ascii="Times New Roman"/>
                <w:b w:val="false"/>
                <w:i w:val="false"/>
                <w:color w:val="000000"/>
                <w:sz w:val="20"/>
              </w:rPr>
              <w:t xml:space="preserve">қажеттіліктерін ескере отырып, </w:t>
            </w:r>
            <w:r>
              <w:br/>
            </w: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білімнен кейінгі, жоғары және </w:t>
            </w:r>
            <w:r>
              <w:br/>
            </w: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 xml:space="preserve">білімі бар кадрлар даярлауға, </w:t>
            </w:r>
            <w:r>
              <w:br/>
            </w:r>
            <w:r>
              <w:rPr>
                <w:rFonts w:ascii="Times New Roman"/>
                <w:b w:val="false"/>
                <w:i w:val="false"/>
                <w:color w:val="000000"/>
                <w:sz w:val="20"/>
              </w:rPr>
              <w:t>сондай-ақ жоғары және (немесе)</w:t>
            </w:r>
            <w:r>
              <w:br/>
            </w:r>
            <w:r>
              <w:rPr>
                <w:rFonts w:ascii="Times New Roman"/>
                <w:b w:val="false"/>
                <w:i w:val="false"/>
                <w:color w:val="000000"/>
                <w:sz w:val="20"/>
              </w:rPr>
              <w:t xml:space="preserve"> жоғары оқу орнынан кейінгі </w:t>
            </w:r>
            <w:r>
              <w:br/>
            </w:r>
            <w:r>
              <w:rPr>
                <w:rFonts w:ascii="Times New Roman"/>
                <w:b w:val="false"/>
                <w:i w:val="false"/>
                <w:color w:val="000000"/>
                <w:sz w:val="20"/>
              </w:rPr>
              <w:t xml:space="preserve">білім беру ұйымдарында </w:t>
            </w:r>
            <w:r>
              <w:br/>
            </w:r>
            <w:r>
              <w:rPr>
                <w:rFonts w:ascii="Times New Roman"/>
                <w:b w:val="false"/>
                <w:i w:val="false"/>
                <w:color w:val="000000"/>
                <w:sz w:val="20"/>
              </w:rPr>
              <w:t xml:space="preserve">дайындық бөлімдеріне, мектепке </w:t>
            </w:r>
            <w:r>
              <w:br/>
            </w:r>
            <w:r>
              <w:rPr>
                <w:rFonts w:ascii="Times New Roman"/>
                <w:b w:val="false"/>
                <w:i w:val="false"/>
                <w:color w:val="000000"/>
                <w:sz w:val="20"/>
              </w:rPr>
              <w:t xml:space="preserve">дейінгі тәрбиелеу мен оқытуға </w:t>
            </w:r>
            <w:r>
              <w:br/>
            </w: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тапсырысын орналастыру </w:t>
            </w:r>
            <w:r>
              <w:br/>
            </w:r>
            <w:r>
              <w:rPr>
                <w:rFonts w:ascii="Times New Roman"/>
                <w:b w:val="false"/>
                <w:i w:val="false"/>
                <w:color w:val="000000"/>
                <w:sz w:val="20"/>
              </w:rPr>
              <w:t>қағидаларына 9-қосымша</w:t>
            </w:r>
          </w:p>
        </w:tc>
      </w:tr>
    </w:tbl>
    <w:bookmarkStart w:name="z137" w:id="144"/>
    <w:p>
      <w:pPr>
        <w:spacing w:after="0"/>
        <w:ind w:left="0"/>
        <w:jc w:val="left"/>
      </w:pPr>
      <w:r>
        <w:rPr>
          <w:rFonts w:ascii="Times New Roman"/>
          <w:b/>
          <w:i w:val="false"/>
          <w:color w:val="000000"/>
        </w:rPr>
        <w:t xml:space="preserve"> Ақпараттық карталар бойынша ЖОО ранжирлеу әдістемесі</w:t>
      </w:r>
    </w:p>
    <w:bookmarkEnd w:id="144"/>
    <w:p>
      <w:pPr>
        <w:spacing w:after="0"/>
        <w:ind w:left="0"/>
        <w:jc w:val="both"/>
      </w:pPr>
      <w:r>
        <w:rPr>
          <w:rFonts w:ascii="Times New Roman"/>
          <w:b w:val="false"/>
          <w:i w:val="false"/>
          <w:color w:val="ff0000"/>
          <w:sz w:val="28"/>
        </w:rPr>
        <w:t xml:space="preserve">
      Ескерту. 9-қосымша жаңа редакцияда – ҚР Білім және ғылым министрінің 10.06.2019 </w:t>
      </w:r>
      <w:r>
        <w:rPr>
          <w:rFonts w:ascii="Times New Roman"/>
          <w:b w:val="false"/>
          <w:i w:val="false"/>
          <w:color w:val="ff0000"/>
          <w:sz w:val="28"/>
        </w:rPr>
        <w:t>№ 265</w:t>
      </w:r>
      <w:r>
        <w:rPr>
          <w:rFonts w:ascii="Times New Roman"/>
          <w:b w:val="false"/>
          <w:i w:val="false"/>
          <w:color w:val="ff0000"/>
          <w:sz w:val="28"/>
        </w:rPr>
        <w:t xml:space="preserve"> (алғашқы ресми жарияланған күнінен кейін қолданысқа енгізіледі); өзгеріс енгізілді – ҚР Білім және ғылым министрінің 07.04.2020 </w:t>
      </w:r>
      <w:r>
        <w:rPr>
          <w:rFonts w:ascii="Times New Roman"/>
          <w:b w:val="false"/>
          <w:i w:val="false"/>
          <w:color w:val="ff0000"/>
          <w:sz w:val="28"/>
        </w:rPr>
        <w:t>№ 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0388"/>
        <w:gridCol w:w="607"/>
        <w:gridCol w:w="797"/>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туралы жалпы мәліметтер</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белгілер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Мәннің түрі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(немесе) ұлттық институционалдық аккредиттеу (бар/жоқ)*</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r>
              <w:rPr>
                <w:rFonts w:ascii="Times New Roman"/>
                <w:b w:val="false"/>
                <w:i w:val="false"/>
                <w:color w:val="000000"/>
                <w:vertAlign w:val="subscript"/>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бар/жоқ</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ЖОО-ның халықаралық рейтингі (орны, рейтингінің атауы)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r>
              <w:rPr>
                <w:rFonts w:ascii="Times New Roman"/>
                <w:b w:val="false"/>
                <w:i w:val="false"/>
                <w:color w:val="000000"/>
                <w:vertAlign w:val="subscript"/>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 0-1 000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порталының болуы (бар/жоқ)</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r>
              <w:rPr>
                <w:rFonts w:ascii="Times New Roman"/>
                <w:b w:val="false"/>
                <w:i w:val="false"/>
                <w:color w:val="000000"/>
                <w:vertAlign w:val="subscript"/>
              </w:rPr>
              <w:t>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бар/жоқ</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процесінде пайдаланылатын оқу-зертханалық базаның жаңартылуы, теңге/келтірілген контингент</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r>
              <w:rPr>
                <w:rFonts w:ascii="Times New Roman"/>
                <w:b w:val="false"/>
                <w:i w:val="false"/>
                <w:color w:val="000000"/>
                <w:vertAlign w:val="subscript"/>
              </w:rPr>
              <w:t>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институттарының, ғылыми және мамандандырылған зертханалардың, бизнес-инкубаторлардың, технопарктердің саны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r>
              <w:rPr>
                <w:rFonts w:ascii="Times New Roman"/>
                <w:b w:val="false"/>
                <w:i w:val="false"/>
                <w:color w:val="000000"/>
                <w:vertAlign w:val="subscript"/>
              </w:rPr>
              <w:t>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не шаруашылық жүргізу немесе жедел басқару құқығына тиесілі білім беру қызметінің сапасын қамтамасыз ететін материалдық активтердің, оның ішінде университеттер үшін 3 және одан көп, академиялар үшін 1 және одан көп, институттар үшін 1 және одан көп ауданы санитарлық нормаларға сай оқу орынжайларымен ғимараттардың (оқу корпустардың) болуы.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r>
              <w:rPr>
                <w:rFonts w:ascii="Times New Roman"/>
                <w:b w:val="false"/>
                <w:i w:val="false"/>
                <w:color w:val="000000"/>
                <w:vertAlign w:val="subscript"/>
              </w:rPr>
              <w:t>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жатақханаларда бар төсек-орынның саны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r>
              <w:rPr>
                <w:rFonts w:ascii="Times New Roman"/>
                <w:b w:val="false"/>
                <w:i w:val="false"/>
                <w:color w:val="000000"/>
                <w:vertAlign w:val="subscript"/>
              </w:rPr>
              <w:t>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І</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бағдарламаларының тобы бойынша жалпы мәліметтер</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даярлаудың бағыттары бойынша білім беру қызметін жүргізуге құқық беретін лицензияға қосымша (бар/жоқ)</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r>
              <w:rPr>
                <w:rFonts w:ascii="Times New Roman"/>
                <w:b w:val="false"/>
                <w:i w:val="false"/>
                <w:color w:val="000000"/>
                <w:vertAlign w:val="subscript"/>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бар/жоқ</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және/немесе ұлттық мамандандырылған аккредиттеу (бар/жоқ)</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r>
              <w:rPr>
                <w:rFonts w:ascii="Times New Roman"/>
                <w:b w:val="false"/>
                <w:i w:val="false"/>
                <w:color w:val="000000"/>
                <w:vertAlign w:val="subscript"/>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бар/жоқ</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"Атамекен" ҰКП-ның білім беру бағдарламалары рейтингіне қатысуы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r>
              <w:rPr>
                <w:rFonts w:ascii="Times New Roman"/>
                <w:b w:val="false"/>
                <w:i w:val="false"/>
                <w:color w:val="000000"/>
                <w:vertAlign w:val="subscript"/>
              </w:rPr>
              <w:t>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Бітірушілердің жұмысқа орналасуы, жұмысқа орналасқан бітірушілердің %-ы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r>
              <w:rPr>
                <w:rFonts w:ascii="Times New Roman"/>
                <w:b w:val="false"/>
                <w:i w:val="false"/>
                <w:color w:val="000000"/>
                <w:vertAlign w:val="subscript"/>
              </w:rPr>
              <w:t>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контингентінің болуы (бар/жоқ)</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r>
              <w:rPr>
                <w:rFonts w:ascii="Times New Roman"/>
                <w:b w:val="false"/>
                <w:i w:val="false"/>
                <w:color w:val="000000"/>
                <w:vertAlign w:val="subscript"/>
              </w:rPr>
              <w:t>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бар/жоқ</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бөлімде білім алушы студенттердің контингенті</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r>
              <w:rPr>
                <w:rFonts w:ascii="Times New Roman"/>
                <w:b w:val="false"/>
                <w:i w:val="false"/>
                <w:color w:val="000000"/>
                <w:vertAlign w:val="subscript"/>
              </w:rPr>
              <w:t>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қамтылуы және педагогтердің біліктілік деңгейі</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Штаттық оқытушылардың жалпы саны: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1.1</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докторлары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1.1.1</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 докторлар</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1.1.2</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кандидаттары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1.1.3</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магистрлер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1.1.4</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мамандығы бойынша (саны)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докторлары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1.2.1</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 докторлар</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1.2.2</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кандидаттары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1.2.3</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магистрлер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1.2.4.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 игерген (деңгейі 4,5 кем емес (ІELTS)) бейіндік пәндер бойынша ОПҚ саны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1.3.1</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ЖОО-да академиялық кезеңнен кем емес мерзімде шарт бойынша жұмыс істейтін шетелдік оқытушылардың саны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ЖОО бойынша ОПҚ дәрежелілік %-ы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бағдарламаларының тобы бойынша ОПҚ дәрежелілік %-ы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ОПҚ ғылыми-зерттеу қызметі</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Гранттық және бағдарламалық-мақсатты қаржыландыру негізінде іргелі зерттеулер/ қолданбалы зерттеулер бойынша орындалатын ғылыми және ғылыми-техникалық бағдарламалар/ жобалар саны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5.1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ОПҚ орындаған ғылыми-зерттеу жұмыстарының жалпы көлемі (теңгемен)</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5.2.1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оның ішінде 1 штаттық ОПҚ-ға (теңгемен)</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5.2.2</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ОПҚ ғылыми жарияланымдарының саны: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шетелдік рейтингтік журналдарда (Томсон Рейтер (Web of Scіence,Thomson Reuters) немесе Scopus, Pubmed, zbMath, MathScіnet, Agrіs, Georef, Astrophysіcal journal; Scopus, JSTORE деректер базасына енетін)</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6.3.1</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ҚР БҒМ Білім және ғылым саласындағы бақылау комитеті ұсынған ғылыми басылымдарда</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6.3.2</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монографиялар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6.3.3</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патенттер, алдын ала патенттер, инновациялық патенттер, авторлық куәліктер</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6.3.4</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 штаттық ОПҚ-ға:</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шетелдік рейтингтік журналдарда (Томсон Рейтер (Web of Scіence,Thomson Reuters) немесе Scopus, Pubmed, zbMath, MathScіnet, Agrіs, Georef, Astrophysіcal journal; Scopus, JSTORE деректер базасына енетін)</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6.4.1</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ҚР БҒМ Білім және ғылым саласындағы бақылау комитеті ұсынған ғылыми басылымдарда</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6.4.2</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монографиялар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6.4.3</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патенттер, алдын ала патенттер, инновациялық патенттер, авторлық куәліктер</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6.4.4</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Корпоративтік әріптестік және халықаралық қызмет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(қосдипломды) білім беру бағдарламаларының саны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7.1</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ұйымдармен бірлескен зерттеу жобаларының саны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7.2</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алмасу бағдарламаларына соңғы 3 жылда қатысқан білім алушылардың саны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7.3</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егер ЖОО "жоқ" деп көрсетсе, онда конкурсқа қатысушылар қатарынан шығарылады;</w:t>
      </w:r>
    </w:p>
    <w:p>
      <w:pPr>
        <w:spacing w:after="0"/>
        <w:ind w:left="0"/>
        <w:jc w:val="both"/>
      </w:pPr>
      <w:r>
        <w:rPr>
          <w:rFonts w:ascii="Times New Roman"/>
          <w:b w:val="false"/>
          <w:i w:val="false"/>
          <w:color w:val="000000"/>
          <w:sz w:val="28"/>
        </w:rPr>
        <w:t>
      ** – жоғары оқу орнын бітірушілердің жұмысқа орналасу көрсеткішінің шекті мәнін Комиссия айқындайды;</w:t>
      </w:r>
    </w:p>
    <w:p>
      <w:pPr>
        <w:spacing w:after="0"/>
        <w:ind w:left="0"/>
        <w:jc w:val="both"/>
      </w:pPr>
      <w:r>
        <w:rPr>
          <w:rFonts w:ascii="Times New Roman"/>
          <w:b w:val="false"/>
          <w:i w:val="false"/>
          <w:color w:val="000000"/>
          <w:sz w:val="28"/>
        </w:rPr>
        <w:t>
      *** – ұсынылған мәліметтерден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кәсiптiк, орта</w:t>
            </w:r>
            <w:r>
              <w:br/>
            </w:r>
            <w:r>
              <w:rPr>
                <w:rFonts w:ascii="Times New Roman"/>
                <w:b w:val="false"/>
                <w:i w:val="false"/>
                <w:color w:val="000000"/>
                <w:sz w:val="20"/>
              </w:rPr>
              <w:t>бiлiмнен кейiнгi, жоғары және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білімі бар кадрлар даярлауға,</w:t>
            </w:r>
            <w:r>
              <w:br/>
            </w:r>
            <w:r>
              <w:rPr>
                <w:rFonts w:ascii="Times New Roman"/>
                <w:b w:val="false"/>
                <w:i w:val="false"/>
                <w:color w:val="000000"/>
                <w:sz w:val="20"/>
              </w:rPr>
              <w:t>сондай-ақ жоғары және (немесе)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дайындық бөлімдеріне, мектепке</w:t>
            </w:r>
            <w:r>
              <w:br/>
            </w:r>
            <w:r>
              <w:rPr>
                <w:rFonts w:ascii="Times New Roman"/>
                <w:b w:val="false"/>
                <w:i w:val="false"/>
                <w:color w:val="000000"/>
                <w:sz w:val="20"/>
              </w:rPr>
              <w:t>дейінгі тәрбиелеу мен оқытуға</w:t>
            </w:r>
            <w:r>
              <w:br/>
            </w:r>
            <w:r>
              <w:rPr>
                <w:rFonts w:ascii="Times New Roman"/>
                <w:b w:val="false"/>
                <w:i w:val="false"/>
                <w:color w:val="000000"/>
                <w:sz w:val="20"/>
              </w:rPr>
              <w:t>мемлекеттiк бiлiм беру</w:t>
            </w:r>
            <w:r>
              <w:br/>
            </w:r>
            <w:r>
              <w:rPr>
                <w:rFonts w:ascii="Times New Roman"/>
                <w:b w:val="false"/>
                <w:i w:val="false"/>
                <w:color w:val="000000"/>
                <w:sz w:val="20"/>
              </w:rPr>
              <w:t>тапсырысын орналастыру</w:t>
            </w:r>
            <w:r>
              <w:br/>
            </w:r>
            <w:r>
              <w:rPr>
                <w:rFonts w:ascii="Times New Roman"/>
                <w:b w:val="false"/>
                <w:i w:val="false"/>
                <w:color w:val="000000"/>
                <w:sz w:val="20"/>
              </w:rPr>
              <w:t>қағидаларына 10-қосымша</w:t>
            </w:r>
          </w:p>
        </w:tc>
      </w:tr>
    </w:tbl>
    <w:p>
      <w:pPr>
        <w:spacing w:after="0"/>
        <w:ind w:left="0"/>
        <w:jc w:val="both"/>
      </w:pPr>
      <w:r>
        <w:rPr>
          <w:rFonts w:ascii="Times New Roman"/>
          <w:b w:val="false"/>
          <w:i w:val="false"/>
          <w:color w:val="ff0000"/>
          <w:sz w:val="28"/>
        </w:rPr>
        <w:t xml:space="preserve">
      Ескерту. 10-қосымшаның оң жақ жоғарғы бұрышы жаңа редакцияда – ҚР Білім және ғылым министрінің 31.10.2018 </w:t>
      </w:r>
      <w:r>
        <w:rPr>
          <w:rFonts w:ascii="Times New Roman"/>
          <w:b w:val="false"/>
          <w:i w:val="false"/>
          <w:color w:val="ff0000"/>
          <w:sz w:val="28"/>
        </w:rPr>
        <w:t>№ 609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40" w:id="145"/>
    <w:p>
      <w:pPr>
        <w:spacing w:after="0"/>
        <w:ind w:left="0"/>
        <w:jc w:val="left"/>
      </w:pPr>
      <w:r>
        <w:rPr>
          <w:rFonts w:ascii="Times New Roman"/>
          <w:b/>
          <w:i w:val="false"/>
          <w:color w:val="000000"/>
        </w:rPr>
        <w:t xml:space="preserve"> Жоғары оқу орны өтінімінің нысаны</w:t>
      </w:r>
    </w:p>
    <w:bookmarkEnd w:id="145"/>
    <w:p>
      <w:pPr>
        <w:spacing w:after="0"/>
        <w:ind w:left="0"/>
        <w:jc w:val="both"/>
      </w:pPr>
      <w:r>
        <w:rPr>
          <w:rFonts w:ascii="Times New Roman"/>
          <w:b w:val="false"/>
          <w:i w:val="false"/>
          <w:color w:val="000000"/>
          <w:sz w:val="28"/>
        </w:rPr>
        <w:t xml:space="preserve">
      </w:t>
      </w:r>
      <w:r>
        <w:rPr>
          <w:rFonts w:ascii="Times New Roman"/>
          <w:b w:val="false"/>
          <w:i/>
          <w:color w:val="000000"/>
          <w:sz w:val="28"/>
        </w:rPr>
        <w:t>(жоғары оқу орнының бланкісінде толтырылады)</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Конкурс қатысушыларына қойылатын талаптарды және конкурсты</w:t>
      </w:r>
    </w:p>
    <w:p>
      <w:pPr>
        <w:spacing w:after="0"/>
        <w:ind w:left="0"/>
        <w:jc w:val="both"/>
      </w:pPr>
      <w:r>
        <w:rPr>
          <w:rFonts w:ascii="Times New Roman"/>
          <w:b w:val="false"/>
          <w:i w:val="false"/>
          <w:color w:val="000000"/>
          <w:sz w:val="28"/>
        </w:rPr>
        <w:t>
      өткізу шарттарын зерделей отырып,</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(жоғары оқу орнының аталуы)</w:t>
      </w:r>
    </w:p>
    <w:p>
      <w:pPr>
        <w:spacing w:after="0"/>
        <w:ind w:left="0"/>
        <w:jc w:val="both"/>
      </w:pPr>
      <w:r>
        <w:rPr>
          <w:rFonts w:ascii="Times New Roman"/>
          <w:b w:val="false"/>
          <w:i w:val="false"/>
          <w:color w:val="000000"/>
          <w:sz w:val="28"/>
        </w:rPr>
        <w:t>
      өтінімге енетін құжаттарға, сондай-ақ конкурстың шарттары мен</w:t>
      </w:r>
    </w:p>
    <w:p>
      <w:pPr>
        <w:spacing w:after="0"/>
        <w:ind w:left="0"/>
        <w:jc w:val="both"/>
      </w:pPr>
      <w:r>
        <w:rPr>
          <w:rFonts w:ascii="Times New Roman"/>
          <w:b w:val="false"/>
          <w:i w:val="false"/>
          <w:color w:val="000000"/>
          <w:sz w:val="28"/>
        </w:rPr>
        <w:t>
      талаптарына сәйкес дайындық бөлімдеріне тыңдаушыларды оқытуға</w:t>
      </w:r>
    </w:p>
    <w:p>
      <w:pPr>
        <w:spacing w:after="0"/>
        <w:ind w:left="0"/>
        <w:jc w:val="both"/>
      </w:pPr>
      <w:r>
        <w:rPr>
          <w:rFonts w:ascii="Times New Roman"/>
          <w:b w:val="false"/>
          <w:i w:val="false"/>
          <w:color w:val="000000"/>
          <w:sz w:val="28"/>
        </w:rPr>
        <w:t>
      мемлекеттік білім беру тапсырысын орналастыру үшін Қазақстан</w:t>
      </w:r>
    </w:p>
    <w:p>
      <w:pPr>
        <w:spacing w:after="0"/>
        <w:ind w:left="0"/>
        <w:jc w:val="both"/>
      </w:pPr>
      <w:r>
        <w:rPr>
          <w:rFonts w:ascii="Times New Roman"/>
          <w:b w:val="false"/>
          <w:i w:val="false"/>
          <w:color w:val="000000"/>
          <w:sz w:val="28"/>
        </w:rPr>
        <w:t>
      Республикасы Білім және ғылым министрлігі өткізетін конкурсқа</w:t>
      </w:r>
    </w:p>
    <w:p>
      <w:pPr>
        <w:spacing w:after="0"/>
        <w:ind w:left="0"/>
        <w:jc w:val="both"/>
      </w:pPr>
      <w:r>
        <w:rPr>
          <w:rFonts w:ascii="Times New Roman"/>
          <w:b w:val="false"/>
          <w:i w:val="false"/>
          <w:color w:val="000000"/>
          <w:sz w:val="28"/>
        </w:rPr>
        <w:t>
      қатысады.</w:t>
      </w:r>
    </w:p>
    <w:p>
      <w:pPr>
        <w:spacing w:after="0"/>
        <w:ind w:left="0"/>
        <w:jc w:val="both"/>
      </w:pPr>
      <w:r>
        <w:rPr>
          <w:rFonts w:ascii="Times New Roman"/>
          <w:b w:val="false"/>
          <w:i w:val="false"/>
          <w:color w:val="000000"/>
          <w:sz w:val="28"/>
        </w:rPr>
        <w:t>
      Қосымша: конкурсқа қатысу үшін құжаттар ___ бетте.</w:t>
      </w:r>
    </w:p>
    <w:p>
      <w:pPr>
        <w:spacing w:after="0"/>
        <w:ind w:left="0"/>
        <w:jc w:val="both"/>
      </w:pPr>
      <w:r>
        <w:rPr>
          <w:rFonts w:ascii="Times New Roman"/>
          <w:b w:val="false"/>
          <w:i w:val="false"/>
          <w:color w:val="000000"/>
          <w:sz w:val="28"/>
        </w:rPr>
        <w:t>
      Ұйымның басшысы ________________________</w:t>
      </w:r>
    </w:p>
    <w:p>
      <w:pPr>
        <w:spacing w:after="0"/>
        <w:ind w:left="0"/>
        <w:jc w:val="both"/>
      </w:pPr>
      <w:r>
        <w:rPr>
          <w:rFonts w:ascii="Times New Roman"/>
          <w:b w:val="false"/>
          <w:i w:val="false"/>
          <w:color w:val="000000"/>
          <w:sz w:val="28"/>
        </w:rPr>
        <w:t>
      (қолы, Т. А. Ә.)</w:t>
      </w:r>
    </w:p>
    <w:p>
      <w:pPr>
        <w:spacing w:after="0"/>
        <w:ind w:left="0"/>
        <w:jc w:val="both"/>
      </w:pPr>
      <w:r>
        <w:rPr>
          <w:rFonts w:ascii="Times New Roman"/>
          <w:b w:val="false"/>
          <w:i w:val="false"/>
          <w:color w:val="000000"/>
          <w:sz w:val="28"/>
        </w:rPr>
        <w:t>
      Толтырылған күні</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кәсiптiк, орта</w:t>
            </w:r>
            <w:r>
              <w:br/>
            </w:r>
            <w:r>
              <w:rPr>
                <w:rFonts w:ascii="Times New Roman"/>
                <w:b w:val="false"/>
                <w:i w:val="false"/>
                <w:color w:val="000000"/>
                <w:sz w:val="20"/>
              </w:rPr>
              <w:t>бiлiмнен кейiнгi, жоғары және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білімі бар кадрлар даярлауға,</w:t>
            </w:r>
            <w:r>
              <w:br/>
            </w:r>
            <w:r>
              <w:rPr>
                <w:rFonts w:ascii="Times New Roman"/>
                <w:b w:val="false"/>
                <w:i w:val="false"/>
                <w:color w:val="000000"/>
                <w:sz w:val="20"/>
              </w:rPr>
              <w:t>сондай-ақ жоғары және (немесе)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дайындық бөлімдеріне, мектепке</w:t>
            </w:r>
            <w:r>
              <w:br/>
            </w:r>
            <w:r>
              <w:rPr>
                <w:rFonts w:ascii="Times New Roman"/>
                <w:b w:val="false"/>
                <w:i w:val="false"/>
                <w:color w:val="000000"/>
                <w:sz w:val="20"/>
              </w:rPr>
              <w:t>дейінгі тәрбиелеу мен оқытуға</w:t>
            </w:r>
            <w:r>
              <w:br/>
            </w:r>
            <w:r>
              <w:rPr>
                <w:rFonts w:ascii="Times New Roman"/>
                <w:b w:val="false"/>
                <w:i w:val="false"/>
                <w:color w:val="000000"/>
                <w:sz w:val="20"/>
              </w:rPr>
              <w:t>мемлекеттiк бiлiм беру</w:t>
            </w:r>
            <w:r>
              <w:br/>
            </w:r>
            <w:r>
              <w:rPr>
                <w:rFonts w:ascii="Times New Roman"/>
                <w:b w:val="false"/>
                <w:i w:val="false"/>
                <w:color w:val="000000"/>
                <w:sz w:val="20"/>
              </w:rPr>
              <w:t>тапсырысын орналастыру</w:t>
            </w:r>
            <w:r>
              <w:br/>
            </w:r>
            <w:r>
              <w:rPr>
                <w:rFonts w:ascii="Times New Roman"/>
                <w:b w:val="false"/>
                <w:i w:val="false"/>
                <w:color w:val="000000"/>
                <w:sz w:val="20"/>
              </w:rPr>
              <w:t>қағидаларына 11-қосымша</w:t>
            </w:r>
          </w:p>
        </w:tc>
      </w:tr>
    </w:tbl>
    <w:p>
      <w:pPr>
        <w:spacing w:after="0"/>
        <w:ind w:left="0"/>
        <w:jc w:val="both"/>
      </w:pPr>
      <w:r>
        <w:rPr>
          <w:rFonts w:ascii="Times New Roman"/>
          <w:b w:val="false"/>
          <w:i w:val="false"/>
          <w:color w:val="ff0000"/>
          <w:sz w:val="28"/>
        </w:rPr>
        <w:t xml:space="preserve">
      Ескерту. 11-қосымшаның оң жақ жоғарғы бұрышы жаңа редакцияда – ҚР Білім және ғылым министрінің 31.10.2018 </w:t>
      </w:r>
      <w:r>
        <w:rPr>
          <w:rFonts w:ascii="Times New Roman"/>
          <w:b w:val="false"/>
          <w:i w:val="false"/>
          <w:color w:val="ff0000"/>
          <w:sz w:val="28"/>
        </w:rPr>
        <w:t>№ 609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42" w:id="146"/>
    <w:p>
      <w:pPr>
        <w:spacing w:after="0"/>
        <w:ind w:left="0"/>
        <w:jc w:val="left"/>
      </w:pPr>
      <w:r>
        <w:rPr>
          <w:rFonts w:ascii="Times New Roman"/>
          <w:b/>
          <w:i w:val="false"/>
          <w:color w:val="000000"/>
        </w:rPr>
        <w:t xml:space="preserve"> ___________оқу жылына дайындық бөлімдеріне тыңдаушыларды</w:t>
      </w:r>
      <w:r>
        <w:br/>
      </w:r>
      <w:r>
        <w:rPr>
          <w:rFonts w:ascii="Times New Roman"/>
          <w:b/>
          <w:i w:val="false"/>
          <w:color w:val="000000"/>
        </w:rPr>
        <w:t>оқытуға мемлекеттік білім беру тапсырысын орналастыру ұсынысы</w:t>
      </w:r>
    </w:p>
    <w:bookmarkEnd w:id="146"/>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(жоғары оқу орнының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0"/>
        <w:gridCol w:w="5400"/>
      </w:tblGrid>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орнының атауы</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r>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Ұйымның басшысы ________________________</w:t>
      </w:r>
    </w:p>
    <w:p>
      <w:pPr>
        <w:spacing w:after="0"/>
        <w:ind w:left="0"/>
        <w:jc w:val="both"/>
      </w:pPr>
      <w:r>
        <w:rPr>
          <w:rFonts w:ascii="Times New Roman"/>
          <w:b w:val="false"/>
          <w:i w:val="false"/>
          <w:color w:val="000000"/>
          <w:sz w:val="28"/>
        </w:rPr>
        <w:t>
      (қолы, Т. А. Ә.)</w:t>
      </w:r>
    </w:p>
    <w:p>
      <w:pPr>
        <w:spacing w:after="0"/>
        <w:ind w:left="0"/>
        <w:jc w:val="both"/>
      </w:pPr>
      <w:r>
        <w:rPr>
          <w:rFonts w:ascii="Times New Roman"/>
          <w:b w:val="false"/>
          <w:i w:val="false"/>
          <w:color w:val="000000"/>
          <w:sz w:val="28"/>
        </w:rPr>
        <w:t>
      Толтырылған күні</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жоғары және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білімі бар кадрлар даярлауға,</w:t>
            </w:r>
            <w:r>
              <w:br/>
            </w:r>
            <w:r>
              <w:rPr>
                <w:rFonts w:ascii="Times New Roman"/>
                <w:b w:val="false"/>
                <w:i w:val="false"/>
                <w:color w:val="000000"/>
                <w:sz w:val="20"/>
              </w:rPr>
              <w:t>сондай-ақ жоғары және (немесе)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дайындық бөлімдеріне, мектепке</w:t>
            </w:r>
            <w:r>
              <w:br/>
            </w:r>
            <w:r>
              <w:rPr>
                <w:rFonts w:ascii="Times New Roman"/>
                <w:b w:val="false"/>
                <w:i w:val="false"/>
                <w:color w:val="000000"/>
                <w:sz w:val="20"/>
              </w:rPr>
              <w:t>дейінгі тәрбиелеу мен оқытуға</w:t>
            </w:r>
            <w:r>
              <w:br/>
            </w:r>
            <w:r>
              <w:rPr>
                <w:rFonts w:ascii="Times New Roman"/>
                <w:b w:val="false"/>
                <w:i w:val="false"/>
                <w:color w:val="000000"/>
                <w:sz w:val="20"/>
              </w:rPr>
              <w:t>мемлекеттік білім беру</w:t>
            </w:r>
            <w:r>
              <w:br/>
            </w:r>
            <w:r>
              <w:rPr>
                <w:rFonts w:ascii="Times New Roman"/>
                <w:b w:val="false"/>
                <w:i w:val="false"/>
                <w:color w:val="000000"/>
                <w:sz w:val="20"/>
              </w:rPr>
              <w:t>тапсырысын орналастыру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(білім беру ұйымының бланкісінде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органның атауы</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ff0000"/>
          <w:sz w:val="28"/>
        </w:rPr>
        <w:t xml:space="preserve">
      Ескерту. Қағида 12-қосымшамен толықтырылды – ҚР Білім және ғылым министрінің м.а. 29.09.2017 </w:t>
      </w:r>
      <w:r>
        <w:rPr>
          <w:rFonts w:ascii="Times New Roman"/>
          <w:b w:val="false"/>
          <w:i w:val="false"/>
          <w:color w:val="ff0000"/>
          <w:sz w:val="28"/>
        </w:rPr>
        <w:t>№ 490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30.01.2020 </w:t>
      </w:r>
      <w:r>
        <w:rPr>
          <w:rFonts w:ascii="Times New Roman"/>
          <w:b w:val="false"/>
          <w:i w:val="false"/>
          <w:color w:val="ff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(мемлекеттік білім беру ұйымының атауы (табыс септігінде), БСН)</w:t>
      </w:r>
    </w:p>
    <w:p>
      <w:pPr>
        <w:spacing w:after="0"/>
        <w:ind w:left="0"/>
        <w:jc w:val="both"/>
      </w:pPr>
      <w:r>
        <w:rPr>
          <w:rFonts w:ascii="Times New Roman"/>
          <w:b w:val="false"/>
          <w:i w:val="false"/>
          <w:color w:val="000000"/>
          <w:sz w:val="28"/>
        </w:rPr>
        <w:t>
      орта білім беруге мемлекеттік білім беру тапсырысын орналастыру үшін мемлекеттік</w:t>
      </w:r>
    </w:p>
    <w:p>
      <w:pPr>
        <w:spacing w:after="0"/>
        <w:ind w:left="0"/>
        <w:jc w:val="both"/>
      </w:pPr>
      <w:r>
        <w:rPr>
          <w:rFonts w:ascii="Times New Roman"/>
          <w:b w:val="false"/>
          <w:i w:val="false"/>
          <w:color w:val="000000"/>
          <w:sz w:val="28"/>
        </w:rPr>
        <w:t>
      білім беру ұйымдарының тізбесіне енгізуді сұраймын.</w:t>
      </w:r>
    </w:p>
    <w:p>
      <w:pPr>
        <w:spacing w:after="0"/>
        <w:ind w:left="0"/>
        <w:jc w:val="both"/>
      </w:pPr>
      <w:r>
        <w:rPr>
          <w:rFonts w:ascii="Times New Roman"/>
          <w:b w:val="false"/>
          <w:i w:val="false"/>
          <w:color w:val="000000"/>
          <w:sz w:val="28"/>
        </w:rPr>
        <w:t>
      Өтініш берілген күнгі жағдай бойынша оқушылардың нақты контингенті: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8"/>
        <w:gridCol w:w="1166"/>
        <w:gridCol w:w="1260"/>
        <w:gridCol w:w="4184"/>
        <w:gridCol w:w="1989"/>
        <w:gridCol w:w="713"/>
      </w:tblGrid>
      <w:tr>
        <w:trPr>
          <w:trHeight w:val="30" w:hRule="atLeast"/>
        </w:trPr>
        <w:tc>
          <w:tcPr>
            <w:tcW w:w="2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оқитындар</w:t>
            </w:r>
            <w:r>
              <w:br/>
            </w:r>
            <w:r>
              <w:rPr>
                <w:rFonts w:ascii="Times New Roman"/>
                <w:b w:val="false"/>
                <w:i w:val="false"/>
                <w:color w:val="000000"/>
                <w:sz w:val="20"/>
              </w:rPr>
              <w:t>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сыныптарында оқитындар</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сыныптарда оқитын ерекше білім беруге қажеттілігі бар тұлғалар (балалар)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 сыныптарында оқитындар</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оқитындар</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Алдағы оқу жылының 1 қыркүйегіне оқушылардың болжамды контингенті: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8"/>
        <w:gridCol w:w="1166"/>
        <w:gridCol w:w="1260"/>
        <w:gridCol w:w="4184"/>
        <w:gridCol w:w="1989"/>
        <w:gridCol w:w="713"/>
      </w:tblGrid>
      <w:tr>
        <w:trPr>
          <w:trHeight w:val="30" w:hRule="atLeast"/>
        </w:trPr>
        <w:tc>
          <w:tcPr>
            <w:tcW w:w="2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оқитындар</w:t>
            </w:r>
            <w:r>
              <w:br/>
            </w:r>
            <w:r>
              <w:rPr>
                <w:rFonts w:ascii="Times New Roman"/>
                <w:b w:val="false"/>
                <w:i w:val="false"/>
                <w:color w:val="000000"/>
                <w:sz w:val="20"/>
              </w:rPr>
              <w:t>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сыныптарында оқитындар</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сыныптарда оқитын ерекше білім беруге қажеттілігі бар тұлғалар (балалар)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 сыныптарында оқитындар</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оқитындар</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Сәйкессіздіктерді жою қажеттілігі туралы хабарлама жіберу үшін __________________</w:t>
      </w:r>
    </w:p>
    <w:p>
      <w:pPr>
        <w:spacing w:after="0"/>
        <w:ind w:left="0"/>
        <w:jc w:val="both"/>
      </w:pPr>
      <w:r>
        <w:rPr>
          <w:rFonts w:ascii="Times New Roman"/>
          <w:b w:val="false"/>
          <w:i w:val="false"/>
          <w:color w:val="000000"/>
          <w:sz w:val="28"/>
        </w:rPr>
        <w:t>
      почталық мекенжайды және _____________ электрондық почтаны растаймын.</w:t>
      </w:r>
    </w:p>
    <w:p>
      <w:pPr>
        <w:spacing w:after="0"/>
        <w:ind w:left="0"/>
        <w:jc w:val="both"/>
      </w:pPr>
      <w:r>
        <w:rPr>
          <w:rFonts w:ascii="Times New Roman"/>
          <w:b w:val="false"/>
          <w:i w:val="false"/>
          <w:color w:val="000000"/>
          <w:sz w:val="28"/>
        </w:rPr>
        <w:t>
      Қосымша __ парақта.</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__________________________ ___________ ________________________________________</w:t>
      </w:r>
    </w:p>
    <w:p>
      <w:pPr>
        <w:spacing w:after="0"/>
        <w:ind w:left="0"/>
        <w:jc w:val="both"/>
      </w:pPr>
      <w:r>
        <w:rPr>
          <w:rFonts w:ascii="Times New Roman"/>
          <w:b w:val="false"/>
          <w:i w:val="false"/>
          <w:color w:val="000000"/>
          <w:sz w:val="28"/>
        </w:rPr>
        <w:t>
      (білім беру ұйымының атауы)       (қолы)       (тегі, аты, әкесінің аты (болған жағдайда))</w:t>
      </w:r>
    </w:p>
    <w:p>
      <w:pPr>
        <w:spacing w:after="0"/>
        <w:ind w:left="0"/>
        <w:jc w:val="both"/>
      </w:pPr>
      <w:r>
        <w:rPr>
          <w:rFonts w:ascii="Times New Roman"/>
          <w:b w:val="false"/>
          <w:i w:val="false"/>
          <w:color w:val="000000"/>
          <w:sz w:val="28"/>
        </w:rPr>
        <w:t>
      Толтырылған күні</w:t>
      </w:r>
    </w:p>
    <w:p>
      <w:pPr>
        <w:spacing w:after="0"/>
        <w:ind w:left="0"/>
        <w:jc w:val="both"/>
      </w:pPr>
      <w:r>
        <w:rPr>
          <w:rFonts w:ascii="Times New Roman"/>
          <w:b w:val="false"/>
          <w:i w:val="false"/>
          <w:color w:val="000000"/>
          <w:sz w:val="28"/>
        </w:rPr>
        <w:t>
      Мөр орны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жоғары және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білімі бар кадрлар даярлауға,</w:t>
            </w:r>
            <w:r>
              <w:br/>
            </w:r>
            <w:r>
              <w:rPr>
                <w:rFonts w:ascii="Times New Roman"/>
                <w:b w:val="false"/>
                <w:i w:val="false"/>
                <w:color w:val="000000"/>
                <w:sz w:val="20"/>
              </w:rPr>
              <w:t>сондай-ақ жоғары және (немесе)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дайындық бөлімдеріне, мектепке</w:t>
            </w:r>
            <w:r>
              <w:br/>
            </w:r>
            <w:r>
              <w:rPr>
                <w:rFonts w:ascii="Times New Roman"/>
                <w:b w:val="false"/>
                <w:i w:val="false"/>
                <w:color w:val="000000"/>
                <w:sz w:val="20"/>
              </w:rPr>
              <w:t>дейінгі тәрбиелеу мен оқытуға</w:t>
            </w:r>
            <w:r>
              <w:br/>
            </w:r>
            <w:r>
              <w:rPr>
                <w:rFonts w:ascii="Times New Roman"/>
                <w:b w:val="false"/>
                <w:i w:val="false"/>
                <w:color w:val="000000"/>
                <w:sz w:val="20"/>
              </w:rPr>
              <w:t>мемлекеттік білім беру</w:t>
            </w:r>
            <w:r>
              <w:br/>
            </w:r>
            <w:r>
              <w:rPr>
                <w:rFonts w:ascii="Times New Roman"/>
                <w:b w:val="false"/>
                <w:i w:val="false"/>
                <w:color w:val="000000"/>
                <w:sz w:val="20"/>
              </w:rPr>
              <w:t>тапсырысын орналастыру</w:t>
            </w:r>
            <w:r>
              <w:br/>
            </w:r>
            <w:r>
              <w:rPr>
                <w:rFonts w:ascii="Times New Roman"/>
                <w:b w:val="false"/>
                <w:i w:val="false"/>
                <w:color w:val="000000"/>
                <w:sz w:val="20"/>
              </w:rPr>
              <w:t>қағидаларына</w:t>
            </w:r>
            <w:r>
              <w:br/>
            </w:r>
            <w:r>
              <w:rPr>
                <w:rFonts w:ascii="Times New Roman"/>
                <w:b w:val="false"/>
                <w:i w:val="false"/>
                <w:color w:val="000000"/>
                <w:sz w:val="20"/>
              </w:rPr>
              <w:t>12-1-қосымша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(білім беру ұйымының бланкісінде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(оператордың атауы)</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ff0000"/>
          <w:sz w:val="28"/>
        </w:rPr>
        <w:t xml:space="preserve">
      Ескерту. 12-1-қосымшамен толықтырылды – ҚР Білім және ғылым министрінің 30.01.2020 </w:t>
      </w:r>
      <w:r>
        <w:rPr>
          <w:rFonts w:ascii="Times New Roman"/>
          <w:b w:val="false"/>
          <w:i w:val="false"/>
          <w:color w:val="ff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(жекеменшік білім беру ұйымының атауы, БСН, заңды мекенжайы)</w:t>
      </w:r>
    </w:p>
    <w:p>
      <w:pPr>
        <w:spacing w:after="0"/>
        <w:ind w:left="0"/>
        <w:jc w:val="both"/>
      </w:pPr>
      <w:r>
        <w:rPr>
          <w:rFonts w:ascii="Times New Roman"/>
          <w:b w:val="false"/>
          <w:i w:val="false"/>
          <w:color w:val="000000"/>
          <w:sz w:val="28"/>
        </w:rPr>
        <w:t>
      орта білім беруге мемлекеттік білім беру тапсырысын орналастыру үшін құжаттарды</w:t>
      </w:r>
    </w:p>
    <w:p>
      <w:pPr>
        <w:spacing w:after="0"/>
        <w:ind w:left="0"/>
        <w:jc w:val="both"/>
      </w:pPr>
      <w:r>
        <w:rPr>
          <w:rFonts w:ascii="Times New Roman"/>
          <w:b w:val="false"/>
          <w:i w:val="false"/>
          <w:color w:val="000000"/>
          <w:sz w:val="28"/>
        </w:rPr>
        <w:t>
      қарауды сұрайды.</w:t>
      </w:r>
    </w:p>
    <w:p>
      <w:pPr>
        <w:spacing w:after="0"/>
        <w:ind w:left="0"/>
        <w:jc w:val="both"/>
      </w:pPr>
      <w:r>
        <w:rPr>
          <w:rFonts w:ascii="Times New Roman"/>
          <w:b w:val="false"/>
          <w:i w:val="false"/>
          <w:color w:val="000000"/>
          <w:sz w:val="28"/>
        </w:rPr>
        <w:t>
      Өтініш берілген күнгі жағдай бойынша _____________________________</w:t>
      </w:r>
    </w:p>
    <w:p>
      <w:pPr>
        <w:spacing w:after="0"/>
        <w:ind w:left="0"/>
        <w:jc w:val="both"/>
      </w:pPr>
      <w:r>
        <w:rPr>
          <w:rFonts w:ascii="Times New Roman"/>
          <w:b w:val="false"/>
          <w:i w:val="false"/>
          <w:color w:val="000000"/>
          <w:sz w:val="28"/>
        </w:rPr>
        <w:t>
      (қала немесе ауыл мектебі)</w:t>
      </w:r>
    </w:p>
    <w:p>
      <w:pPr>
        <w:spacing w:after="0"/>
        <w:ind w:left="0"/>
        <w:jc w:val="both"/>
      </w:pPr>
      <w:r>
        <w:rPr>
          <w:rFonts w:ascii="Times New Roman"/>
          <w:b w:val="false"/>
          <w:i w:val="false"/>
          <w:color w:val="000000"/>
          <w:sz w:val="28"/>
        </w:rPr>
        <w:t>
      оқушыларының нақты контингенті: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8"/>
        <w:gridCol w:w="1166"/>
        <w:gridCol w:w="1260"/>
        <w:gridCol w:w="4184"/>
        <w:gridCol w:w="1989"/>
        <w:gridCol w:w="713"/>
      </w:tblGrid>
      <w:tr>
        <w:trPr>
          <w:trHeight w:val="30" w:hRule="atLeast"/>
        </w:trPr>
        <w:tc>
          <w:tcPr>
            <w:tcW w:w="2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оқитындар</w:t>
            </w:r>
            <w:r>
              <w:br/>
            </w:r>
            <w:r>
              <w:rPr>
                <w:rFonts w:ascii="Times New Roman"/>
                <w:b w:val="false"/>
                <w:i w:val="false"/>
                <w:color w:val="000000"/>
                <w:sz w:val="20"/>
              </w:rPr>
              <w:t>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сыныптарында оқитындар</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сыныптарда оқитын ерекше білім беруге қажеттілігі бар тұлғалар (балалар)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 сыныптарында оқитындар</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оқитындар</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Алдағы оқу жылының 1 қыркүйегіне оқушылардың болжамды контингенті: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8"/>
        <w:gridCol w:w="1166"/>
        <w:gridCol w:w="1260"/>
        <w:gridCol w:w="4184"/>
        <w:gridCol w:w="1989"/>
        <w:gridCol w:w="713"/>
      </w:tblGrid>
      <w:tr>
        <w:trPr>
          <w:trHeight w:val="30" w:hRule="atLeast"/>
        </w:trPr>
        <w:tc>
          <w:tcPr>
            <w:tcW w:w="2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оқитындар</w:t>
            </w:r>
            <w:r>
              <w:br/>
            </w:r>
            <w:r>
              <w:rPr>
                <w:rFonts w:ascii="Times New Roman"/>
                <w:b w:val="false"/>
                <w:i w:val="false"/>
                <w:color w:val="000000"/>
                <w:sz w:val="20"/>
              </w:rPr>
              <w:t>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сыныптарында оқитындар</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сыныптарда оқитын ерекше білім беруге қажеттілігі бар тұлғалар (балалар)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 сыныптарында оқитындар</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оқитындар</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арқылы білім беру ұйымы объектісінің сипаттамасын хабарлаймын:</w:t>
      </w:r>
    </w:p>
    <w:p>
      <w:pPr>
        <w:spacing w:after="0"/>
        <w:ind w:left="0"/>
        <w:jc w:val="both"/>
      </w:pPr>
      <w:r>
        <w:rPr>
          <w:rFonts w:ascii="Times New Roman"/>
          <w:b w:val="false"/>
          <w:i w:val="false"/>
          <w:color w:val="000000"/>
          <w:sz w:val="28"/>
        </w:rPr>
        <w:t>
      1) орналасқан жері (мекенжайы) – ________;</w:t>
      </w:r>
    </w:p>
    <w:p>
      <w:pPr>
        <w:spacing w:after="0"/>
        <w:ind w:left="0"/>
        <w:jc w:val="both"/>
      </w:pPr>
      <w:r>
        <w:rPr>
          <w:rFonts w:ascii="Times New Roman"/>
          <w:b w:val="false"/>
          <w:i w:val="false"/>
          <w:color w:val="000000"/>
          <w:sz w:val="28"/>
        </w:rPr>
        <w:t>
      2) жобалық қуаты – ________;</w:t>
      </w:r>
    </w:p>
    <w:p>
      <w:pPr>
        <w:spacing w:after="0"/>
        <w:ind w:left="0"/>
        <w:jc w:val="both"/>
      </w:pPr>
      <w:r>
        <w:rPr>
          <w:rFonts w:ascii="Times New Roman"/>
          <w:b w:val="false"/>
          <w:i w:val="false"/>
          <w:color w:val="000000"/>
          <w:sz w:val="28"/>
        </w:rPr>
        <w:t>
      3) пайдалануға енгізу күні – ________.</w:t>
      </w:r>
    </w:p>
    <w:p>
      <w:pPr>
        <w:spacing w:after="0"/>
        <w:ind w:left="0"/>
        <w:jc w:val="both"/>
      </w:pPr>
      <w:r>
        <w:rPr>
          <w:rFonts w:ascii="Times New Roman"/>
          <w:b w:val="false"/>
          <w:i w:val="false"/>
          <w:color w:val="000000"/>
          <w:sz w:val="28"/>
        </w:rPr>
        <w:t>
      Осы арқылы:</w:t>
      </w:r>
    </w:p>
    <w:p>
      <w:pPr>
        <w:spacing w:after="0"/>
        <w:ind w:left="0"/>
        <w:jc w:val="both"/>
      </w:pPr>
      <w:r>
        <w:rPr>
          <w:rFonts w:ascii="Times New Roman"/>
          <w:b w:val="false"/>
          <w:i w:val="false"/>
          <w:color w:val="000000"/>
          <w:sz w:val="28"/>
        </w:rPr>
        <w:t>
      1) жекеменшік білім беру ұйымында оқу үшін ата-аналар төлемінің мөлшері білім беру саласындағы уәкілетті орган бекіткен оқу үшін ата-аналар төлемінің шекті мөлшерінен аспайтынын және айына ___________ теңгені құрайтынын;</w:t>
      </w:r>
    </w:p>
    <w:p>
      <w:pPr>
        <w:spacing w:after="0"/>
        <w:ind w:left="0"/>
        <w:jc w:val="both"/>
      </w:pPr>
      <w:r>
        <w:rPr>
          <w:rFonts w:ascii="Times New Roman"/>
          <w:b w:val="false"/>
          <w:i w:val="false"/>
          <w:color w:val="000000"/>
          <w:sz w:val="28"/>
        </w:rPr>
        <w:t xml:space="preserve">
      2) "Лицензияны және (немесе) лицензияға қосымшаны алуға және қайта ресімдеуге арналған өтініштердің нысандарын, лицензиялардың және (немесе) лицензияларға қосымшалардың нысандарын бекіту туралы" Қазақстан Республикасы Ұлттық экономика министрінің 2015 жылғы 6 қаңтардағы № 3 </w:t>
      </w:r>
      <w:r>
        <w:rPr>
          <w:rFonts w:ascii="Times New Roman"/>
          <w:b w:val="false"/>
          <w:i w:val="false"/>
          <w:color w:val="000000"/>
          <w:sz w:val="28"/>
        </w:rPr>
        <w:t>бұйрығына</w:t>
      </w:r>
      <w:r>
        <w:rPr>
          <w:rFonts w:ascii="Times New Roman"/>
          <w:b w:val="false"/>
          <w:i w:val="false"/>
          <w:color w:val="000000"/>
          <w:sz w:val="28"/>
        </w:rPr>
        <w:t xml:space="preserve"> сәйкес нысанда берілген бастауыш, негізгі орта және жалпы орта білім беретін оқу бағдарламалары бойынша білім беру қызметімен айналысуға лицензияның барын;</w:t>
      </w:r>
    </w:p>
    <w:p>
      <w:pPr>
        <w:spacing w:after="0"/>
        <w:ind w:left="0"/>
        <w:jc w:val="both"/>
      </w:pPr>
      <w:r>
        <w:rPr>
          <w:rFonts w:ascii="Times New Roman"/>
          <w:b w:val="false"/>
          <w:i w:val="false"/>
          <w:color w:val="000000"/>
          <w:sz w:val="28"/>
        </w:rPr>
        <w:t>
      3) _____________________ почталық мекенжайды және _____________ электрондық почтаны (сәйкессіздіктерді жою қажеттілігі туралы хабарлама жіберу үшін);</w:t>
      </w:r>
    </w:p>
    <w:p>
      <w:pPr>
        <w:spacing w:after="0"/>
        <w:ind w:left="0"/>
        <w:jc w:val="both"/>
      </w:pPr>
      <w:r>
        <w:rPr>
          <w:rFonts w:ascii="Times New Roman"/>
          <w:b w:val="false"/>
          <w:i w:val="false"/>
          <w:color w:val="000000"/>
          <w:sz w:val="28"/>
        </w:rPr>
        <w:t>
      4) Ұлттық білім беру деректер қорында (ҰБДҚ) тіркеуде барын;</w:t>
      </w:r>
    </w:p>
    <w:p>
      <w:pPr>
        <w:spacing w:after="0"/>
        <w:ind w:left="0"/>
        <w:jc w:val="both"/>
      </w:pPr>
      <w:r>
        <w:rPr>
          <w:rFonts w:ascii="Times New Roman"/>
          <w:b w:val="false"/>
          <w:i w:val="false"/>
          <w:color w:val="000000"/>
          <w:sz w:val="28"/>
        </w:rPr>
        <w:t>
      5) мемлекеттік сатып алу веб-порталында тіркеуде барын;</w:t>
      </w:r>
    </w:p>
    <w:p>
      <w:pPr>
        <w:spacing w:after="0"/>
        <w:ind w:left="0"/>
        <w:jc w:val="both"/>
      </w:pPr>
      <w:r>
        <w:rPr>
          <w:rFonts w:ascii="Times New Roman"/>
          <w:b w:val="false"/>
          <w:i w:val="false"/>
          <w:color w:val="000000"/>
          <w:sz w:val="28"/>
        </w:rPr>
        <w:t>
      6) мектеп жанында интернаттың _____________________ растаймын.</w:t>
      </w:r>
    </w:p>
    <w:p>
      <w:pPr>
        <w:spacing w:after="0"/>
        <w:ind w:left="0"/>
        <w:jc w:val="both"/>
      </w:pPr>
      <w:r>
        <w:rPr>
          <w:rFonts w:ascii="Times New Roman"/>
          <w:b w:val="false"/>
          <w:i w:val="false"/>
          <w:color w:val="000000"/>
          <w:sz w:val="28"/>
        </w:rPr>
        <w:t>
      (барын/жоғын)</w:t>
      </w:r>
    </w:p>
    <w:p>
      <w:pPr>
        <w:spacing w:after="0"/>
        <w:ind w:left="0"/>
        <w:jc w:val="both"/>
      </w:pPr>
      <w:r>
        <w:rPr>
          <w:rFonts w:ascii="Times New Roman"/>
          <w:b w:val="false"/>
          <w:i w:val="false"/>
          <w:color w:val="000000"/>
          <w:sz w:val="28"/>
        </w:rPr>
        <w:t>
      2018 жылғы 20 шілдеден кейін пайдалануға берілген жекеменшік білім беру ұйымының объектісінде жаңадан енгізілген оқушы орындары бар жекеменшік білім беру ұйымы толтырады:</w:t>
      </w:r>
    </w:p>
    <w:p>
      <w:pPr>
        <w:spacing w:after="0"/>
        <w:ind w:left="0"/>
        <w:jc w:val="both"/>
      </w:pPr>
      <w:r>
        <w:rPr>
          <w:rFonts w:ascii="Times New Roman"/>
          <w:b w:val="false"/>
          <w:i w:val="false"/>
          <w:color w:val="000000"/>
          <w:sz w:val="28"/>
        </w:rPr>
        <w:t>
      2018 жылғы 20 шілдеден кейін ___________________________ жолымен</w:t>
      </w:r>
    </w:p>
    <w:p>
      <w:pPr>
        <w:spacing w:after="0"/>
        <w:ind w:left="0"/>
        <w:jc w:val="both"/>
      </w:pPr>
      <w:r>
        <w:rPr>
          <w:rFonts w:ascii="Times New Roman"/>
          <w:b w:val="false"/>
          <w:i w:val="false"/>
          <w:color w:val="000000"/>
          <w:sz w:val="28"/>
        </w:rPr>
        <w:t>
      (құрылыс салу/реконструкция жасау)</w:t>
      </w:r>
    </w:p>
    <w:p>
      <w:pPr>
        <w:spacing w:after="0"/>
        <w:ind w:left="0"/>
        <w:jc w:val="both"/>
      </w:pPr>
      <w:r>
        <w:rPr>
          <w:rFonts w:ascii="Times New Roman"/>
          <w:b w:val="false"/>
          <w:i w:val="false"/>
          <w:color w:val="000000"/>
          <w:sz w:val="28"/>
        </w:rPr>
        <w:t>
      пайдалануға берілген жекеменшік білім беру ұйымының объектісінде жаңадан енгізілген оқушы орандырының саны ____________________.</w:t>
      </w:r>
    </w:p>
    <w:p>
      <w:pPr>
        <w:spacing w:after="0"/>
        <w:ind w:left="0"/>
        <w:jc w:val="both"/>
      </w:pPr>
      <w:r>
        <w:rPr>
          <w:rFonts w:ascii="Times New Roman"/>
          <w:b w:val="false"/>
          <w:i w:val="false"/>
          <w:color w:val="000000"/>
          <w:sz w:val="28"/>
        </w:rPr>
        <w:t>
      Жекеменшік білім беру ұйымы объектісінің пайдалануға енгізілу күні ___________________.</w:t>
      </w:r>
    </w:p>
    <w:p>
      <w:pPr>
        <w:spacing w:after="0"/>
        <w:ind w:left="0"/>
        <w:jc w:val="both"/>
      </w:pPr>
      <w:r>
        <w:rPr>
          <w:rFonts w:ascii="Times New Roman"/>
          <w:b w:val="false"/>
          <w:i w:val="false"/>
          <w:color w:val="000000"/>
          <w:sz w:val="28"/>
        </w:rPr>
        <w:t>
      2018 жылғы 20 шілдеден кейін пайдалануға берілген жекеменшік білім беру ұйымының объектісінде жаңадан енгізілген оқушы орындарына мемлекеттік білім беру тапсырысы бұрын</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(орналастырылды/орналастырылмады)</w:t>
      </w:r>
    </w:p>
    <w:p>
      <w:pPr>
        <w:spacing w:after="0"/>
        <w:ind w:left="0"/>
        <w:jc w:val="both"/>
      </w:pPr>
      <w:r>
        <w:rPr>
          <w:rFonts w:ascii="Times New Roman"/>
          <w:b w:val="false"/>
          <w:i w:val="false"/>
          <w:color w:val="000000"/>
          <w:sz w:val="28"/>
        </w:rPr>
        <w:t>
      Қосымша ___ парақта.</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____________________________________ ___________ ________________________________</w:t>
      </w:r>
    </w:p>
    <w:p>
      <w:pPr>
        <w:spacing w:after="0"/>
        <w:ind w:left="0"/>
        <w:jc w:val="both"/>
      </w:pPr>
      <w:r>
        <w:rPr>
          <w:rFonts w:ascii="Times New Roman"/>
          <w:b w:val="false"/>
          <w:i w:val="false"/>
          <w:color w:val="000000"/>
          <w:sz w:val="28"/>
        </w:rPr>
        <w:t>
      (жекеменшік білім беру ұйымының атауы)       (қолы)       (тегі, аты, әкесінің аты (болған</w:t>
      </w:r>
    </w:p>
    <w:p>
      <w:pPr>
        <w:spacing w:after="0"/>
        <w:ind w:left="0"/>
        <w:jc w:val="both"/>
      </w:pPr>
      <w:r>
        <w:rPr>
          <w:rFonts w:ascii="Times New Roman"/>
          <w:b w:val="false"/>
          <w:i w:val="false"/>
          <w:color w:val="000000"/>
          <w:sz w:val="28"/>
        </w:rPr>
        <w:t>
      жағдайда))</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Мөр орны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 нарығының </w:t>
            </w:r>
            <w:r>
              <w:br/>
            </w:r>
            <w:r>
              <w:rPr>
                <w:rFonts w:ascii="Times New Roman"/>
                <w:b w:val="false"/>
                <w:i w:val="false"/>
                <w:color w:val="000000"/>
                <w:sz w:val="20"/>
              </w:rPr>
              <w:t xml:space="preserve">қажеттіліктерін ескере отырып, </w:t>
            </w:r>
            <w:r>
              <w:br/>
            </w: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білімнен кейінгі, жоғары және </w:t>
            </w:r>
            <w:r>
              <w:br/>
            </w: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 xml:space="preserve">білімі бар кадрлар даярлауға, </w:t>
            </w:r>
            <w:r>
              <w:br/>
            </w:r>
            <w:r>
              <w:rPr>
                <w:rFonts w:ascii="Times New Roman"/>
                <w:b w:val="false"/>
                <w:i w:val="false"/>
                <w:color w:val="000000"/>
                <w:sz w:val="20"/>
              </w:rPr>
              <w:t xml:space="preserve">сондай-ақ жоғары және (немесе) </w:t>
            </w:r>
            <w:r>
              <w:br/>
            </w: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 xml:space="preserve">білім беру ұйымдарында </w:t>
            </w:r>
            <w:r>
              <w:br/>
            </w:r>
            <w:r>
              <w:rPr>
                <w:rFonts w:ascii="Times New Roman"/>
                <w:b w:val="false"/>
                <w:i w:val="false"/>
                <w:color w:val="000000"/>
                <w:sz w:val="20"/>
              </w:rPr>
              <w:t xml:space="preserve">дайындық бөлімдеріне, мектепке </w:t>
            </w:r>
            <w:r>
              <w:br/>
            </w:r>
            <w:r>
              <w:rPr>
                <w:rFonts w:ascii="Times New Roman"/>
                <w:b w:val="false"/>
                <w:i w:val="false"/>
                <w:color w:val="000000"/>
                <w:sz w:val="20"/>
              </w:rPr>
              <w:t xml:space="preserve">дейінгі тәрбиелеу мен оқытуға </w:t>
            </w:r>
            <w:r>
              <w:br/>
            </w: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тапсырысын орналастыру </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Жоғары оқу орны өтінімінің нысаны (жоғары оқу орнының бланкісінде толтырылады)</w:t>
      </w:r>
    </w:p>
    <w:p>
      <w:pPr>
        <w:spacing w:after="0"/>
        <w:ind w:left="0"/>
        <w:jc w:val="both"/>
      </w:pPr>
      <w:r>
        <w:rPr>
          <w:rFonts w:ascii="Times New Roman"/>
          <w:b w:val="false"/>
          <w:i w:val="false"/>
          <w:color w:val="ff0000"/>
          <w:sz w:val="28"/>
        </w:rPr>
        <w:t xml:space="preserve">
      Ескерту. Қағида 13-қосымшамен толықтырылды – ҚР Білім және ғылым министрінің 28.05.2018 </w:t>
      </w:r>
      <w:r>
        <w:rPr>
          <w:rFonts w:ascii="Times New Roman"/>
          <w:b w:val="false"/>
          <w:i w:val="false"/>
          <w:color w:val="ff0000"/>
          <w:sz w:val="28"/>
        </w:rPr>
        <w:t>№ 231</w:t>
      </w:r>
      <w:r>
        <w:rPr>
          <w:rFonts w:ascii="Times New Roman"/>
          <w:b w:val="false"/>
          <w:i w:val="false"/>
          <w:color w:val="ff0000"/>
          <w:sz w:val="28"/>
        </w:rPr>
        <w:t xml:space="preserve"> (алғашқы ресми жарияланған күнінен кейін қолданысқа енгізіледі); жаңа редакцияда – ҚР Білім және ғылым министрінің 10.06.2019 </w:t>
      </w:r>
      <w:r>
        <w:rPr>
          <w:rFonts w:ascii="Times New Roman"/>
          <w:b w:val="false"/>
          <w:i w:val="false"/>
          <w:color w:val="ff0000"/>
          <w:sz w:val="28"/>
        </w:rPr>
        <w:t>№ 265</w:t>
      </w:r>
      <w:r>
        <w:rPr>
          <w:rFonts w:ascii="Times New Roman"/>
          <w:b w:val="false"/>
          <w:i w:val="false"/>
          <w:color w:val="ff0000"/>
          <w:sz w:val="28"/>
        </w:rPr>
        <w:t xml:space="preserve"> (алғашқы ресми жарияланған күнінен кейін қолданысқа енгізіледі) бұйрықтарымен.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Облыстың, республикалық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маңызы бар қаланың, астананың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 органы</w:t>
            </w:r>
          </w:p>
        </w:tc>
      </w:tr>
    </w:tbl>
    <w:p>
      <w:pPr>
        <w:spacing w:after="0"/>
        <w:ind w:left="0"/>
        <w:jc w:val="both"/>
      </w:pPr>
      <w:r>
        <w:rPr>
          <w:rFonts w:ascii="Times New Roman"/>
          <w:b w:val="false"/>
          <w:i w:val="false"/>
          <w:color w:val="000000"/>
          <w:sz w:val="28"/>
        </w:rPr>
        <w:t xml:space="preserve">
      Конкурс қатысушыларына қойылатын талаптарды және конкурсты өткізу </w:t>
      </w:r>
    </w:p>
    <w:p>
      <w:pPr>
        <w:spacing w:after="0"/>
        <w:ind w:left="0"/>
        <w:jc w:val="both"/>
      </w:pPr>
      <w:r>
        <w:rPr>
          <w:rFonts w:ascii="Times New Roman"/>
          <w:b w:val="false"/>
          <w:i w:val="false"/>
          <w:color w:val="000000"/>
          <w:sz w:val="28"/>
        </w:rPr>
        <w:t xml:space="preserve">
      шарттарын зерделей отырып, 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(жоғары оқу орнының атауы) </w:t>
      </w:r>
    </w:p>
    <w:p>
      <w:pPr>
        <w:spacing w:after="0"/>
        <w:ind w:left="0"/>
        <w:jc w:val="both"/>
      </w:pPr>
      <w:r>
        <w:rPr>
          <w:rFonts w:ascii="Times New Roman"/>
          <w:b w:val="false"/>
          <w:i w:val="false"/>
          <w:color w:val="000000"/>
          <w:sz w:val="28"/>
        </w:rPr>
        <w:t xml:space="preserve">
      өтінімге кіретін құжаттарға, сондай-ақ конкурстың шарттары мен </w:t>
      </w:r>
    </w:p>
    <w:p>
      <w:pPr>
        <w:spacing w:after="0"/>
        <w:ind w:left="0"/>
        <w:jc w:val="both"/>
      </w:pPr>
      <w:r>
        <w:rPr>
          <w:rFonts w:ascii="Times New Roman"/>
          <w:b w:val="false"/>
          <w:i w:val="false"/>
          <w:color w:val="000000"/>
          <w:sz w:val="28"/>
        </w:rPr>
        <w:t xml:space="preserve">
      талаптарына сәйкес 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(білім беру бағдарламалары тобының коды, атауы)</w:t>
      </w:r>
    </w:p>
    <w:p>
      <w:pPr>
        <w:spacing w:after="0"/>
        <w:ind w:left="0"/>
        <w:jc w:val="both"/>
      </w:pPr>
      <w:r>
        <w:rPr>
          <w:rFonts w:ascii="Times New Roman"/>
          <w:b w:val="false"/>
          <w:i w:val="false"/>
          <w:color w:val="000000"/>
          <w:sz w:val="28"/>
        </w:rPr>
        <w:t xml:space="preserve">
      білім беру бағдарламасының тобы бойынша тиісті облыс әкімдігі өткізетін </w:t>
      </w:r>
    </w:p>
    <w:p>
      <w:pPr>
        <w:spacing w:after="0"/>
        <w:ind w:left="0"/>
        <w:jc w:val="both"/>
      </w:pPr>
      <w:r>
        <w:rPr>
          <w:rFonts w:ascii="Times New Roman"/>
          <w:b w:val="false"/>
          <w:i w:val="false"/>
          <w:color w:val="000000"/>
          <w:sz w:val="28"/>
        </w:rPr>
        <w:t>
      конкурсқа қатысады.</w:t>
      </w:r>
    </w:p>
    <w:p>
      <w:pPr>
        <w:spacing w:after="0"/>
        <w:ind w:left="0"/>
        <w:jc w:val="both"/>
      </w:pPr>
      <w:r>
        <w:rPr>
          <w:rFonts w:ascii="Times New Roman"/>
          <w:b w:val="false"/>
          <w:i w:val="false"/>
          <w:color w:val="000000"/>
          <w:sz w:val="28"/>
        </w:rPr>
        <w:t>
      Қосымша: конкурсқа қатысу үшін құжаттар ___ бетте.</w:t>
      </w:r>
    </w:p>
    <w:p>
      <w:pPr>
        <w:spacing w:after="0"/>
        <w:ind w:left="0"/>
        <w:jc w:val="both"/>
      </w:pPr>
      <w:r>
        <w:rPr>
          <w:rFonts w:ascii="Times New Roman"/>
          <w:b w:val="false"/>
          <w:i w:val="false"/>
          <w:color w:val="000000"/>
          <w:sz w:val="28"/>
        </w:rPr>
        <w:t>
      Ұйымның басшысы ______________________________</w:t>
      </w:r>
    </w:p>
    <w:p>
      <w:pPr>
        <w:spacing w:after="0"/>
        <w:ind w:left="0"/>
        <w:jc w:val="both"/>
      </w:pPr>
      <w:r>
        <w:rPr>
          <w:rFonts w:ascii="Times New Roman"/>
          <w:b w:val="false"/>
          <w:i w:val="false"/>
          <w:color w:val="000000"/>
          <w:sz w:val="28"/>
        </w:rPr>
        <w:t>
                               (қолы, Т. А. Ә. (бар болғанда))</w:t>
      </w:r>
    </w:p>
    <w:p>
      <w:pPr>
        <w:spacing w:after="0"/>
        <w:ind w:left="0"/>
        <w:jc w:val="both"/>
      </w:pPr>
      <w:r>
        <w:rPr>
          <w:rFonts w:ascii="Times New Roman"/>
          <w:b w:val="false"/>
          <w:i w:val="false"/>
          <w:color w:val="000000"/>
          <w:sz w:val="28"/>
        </w:rPr>
        <w:t>
      Толтырылған күні</w:t>
      </w:r>
    </w:p>
    <w:p>
      <w:pPr>
        <w:spacing w:after="0"/>
        <w:ind w:left="0"/>
        <w:jc w:val="both"/>
      </w:pPr>
      <w:r>
        <w:rPr>
          <w:rFonts w:ascii="Times New Roman"/>
          <w:b w:val="false"/>
          <w:i w:val="false"/>
          <w:color w:val="000000"/>
          <w:sz w:val="28"/>
        </w:rPr>
        <w:t>
      М.О.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кәсiптiк, орта</w:t>
            </w:r>
            <w:r>
              <w:br/>
            </w:r>
            <w:r>
              <w:rPr>
                <w:rFonts w:ascii="Times New Roman"/>
                <w:b w:val="false"/>
                <w:i w:val="false"/>
                <w:color w:val="000000"/>
                <w:sz w:val="20"/>
              </w:rPr>
              <w:t>бiлiмнен кейiнгi, жоғары және</w:t>
            </w:r>
            <w:r>
              <w:br/>
            </w:r>
            <w:r>
              <w:rPr>
                <w:rFonts w:ascii="Times New Roman"/>
                <w:b w:val="false"/>
                <w:i w:val="false"/>
                <w:color w:val="000000"/>
                <w:sz w:val="20"/>
              </w:rPr>
              <w:t>жоғары оқу орнынан кейiнгi</w:t>
            </w:r>
            <w:r>
              <w:br/>
            </w:r>
            <w:r>
              <w:rPr>
                <w:rFonts w:ascii="Times New Roman"/>
                <w:b w:val="false"/>
                <w:i w:val="false"/>
                <w:color w:val="000000"/>
                <w:sz w:val="20"/>
              </w:rPr>
              <w:t>бiлiмi бар кадрларды даярлауға,</w:t>
            </w:r>
            <w:r>
              <w:br/>
            </w:r>
            <w:r>
              <w:rPr>
                <w:rFonts w:ascii="Times New Roman"/>
                <w:b w:val="false"/>
                <w:i w:val="false"/>
                <w:color w:val="000000"/>
                <w:sz w:val="20"/>
              </w:rPr>
              <w:t>жоғары және (немесе) жоғары</w:t>
            </w:r>
            <w:r>
              <w:br/>
            </w:r>
            <w:r>
              <w:rPr>
                <w:rFonts w:ascii="Times New Roman"/>
                <w:b w:val="false"/>
                <w:i w:val="false"/>
                <w:color w:val="000000"/>
                <w:sz w:val="20"/>
              </w:rPr>
              <w:t>оқу орнынан кейінгі білім беру</w:t>
            </w:r>
            <w:r>
              <w:br/>
            </w:r>
            <w:r>
              <w:rPr>
                <w:rFonts w:ascii="Times New Roman"/>
                <w:b w:val="false"/>
                <w:i w:val="false"/>
                <w:color w:val="000000"/>
                <w:sz w:val="20"/>
              </w:rPr>
              <w:t>ұйымдарының дайындық</w:t>
            </w:r>
            <w:r>
              <w:br/>
            </w:r>
            <w:r>
              <w:rPr>
                <w:rFonts w:ascii="Times New Roman"/>
                <w:b w:val="false"/>
                <w:i w:val="false"/>
                <w:color w:val="000000"/>
                <w:sz w:val="20"/>
              </w:rPr>
              <w:t>бөлімдеріне, сондай-ақ мектепке</w:t>
            </w:r>
            <w:r>
              <w:br/>
            </w:r>
            <w:r>
              <w:rPr>
                <w:rFonts w:ascii="Times New Roman"/>
                <w:b w:val="false"/>
                <w:i w:val="false"/>
                <w:color w:val="000000"/>
                <w:sz w:val="20"/>
              </w:rPr>
              <w:t>дейінгі тәрбиелеу мен оқытуға,</w:t>
            </w:r>
            <w:r>
              <w:br/>
            </w:r>
            <w:r>
              <w:rPr>
                <w:rFonts w:ascii="Times New Roman"/>
                <w:b w:val="false"/>
                <w:i w:val="false"/>
                <w:color w:val="000000"/>
                <w:sz w:val="20"/>
              </w:rPr>
              <w:t>орта білім беруге мемлекеттiк</w:t>
            </w:r>
            <w:r>
              <w:br/>
            </w:r>
            <w:r>
              <w:rPr>
                <w:rFonts w:ascii="Times New Roman"/>
                <w:b w:val="false"/>
                <w:i w:val="false"/>
                <w:color w:val="000000"/>
                <w:sz w:val="20"/>
              </w:rPr>
              <w:t>бiлiм беру тапсырысын</w:t>
            </w:r>
            <w:r>
              <w:br/>
            </w:r>
            <w:r>
              <w:rPr>
                <w:rFonts w:ascii="Times New Roman"/>
                <w:b w:val="false"/>
                <w:i w:val="false"/>
                <w:color w:val="000000"/>
                <w:sz w:val="20"/>
              </w:rPr>
              <w:t>орналастыру қағидаларына</w:t>
            </w:r>
            <w:r>
              <w:br/>
            </w:r>
          </w:p>
        </w:tc>
      </w:tr>
    </w:tbl>
    <w:p>
      <w:pPr>
        <w:spacing w:after="0"/>
        <w:ind w:left="0"/>
        <w:jc w:val="both"/>
      </w:pPr>
      <w:r>
        <w:rPr>
          <w:rFonts w:ascii="Times New Roman"/>
          <w:b w:val="false"/>
          <w:i w:val="false"/>
          <w:color w:val="ff0000"/>
          <w:sz w:val="28"/>
        </w:rPr>
        <w:t xml:space="preserve">
      Ескерту. Қағида 14-қосымшамен толықтырылды - ҚР Білім және ғылым министрінің 09.04.2020 </w:t>
      </w:r>
      <w:r>
        <w:rPr>
          <w:rFonts w:ascii="Times New Roman"/>
          <w:b w:val="false"/>
          <w:i w:val="false"/>
          <w:color w:val="ff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0"/>
        <w:gridCol w:w="100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кәсiптiк, орта бiлiмнен кейiнгi білімі бар кадрларды даярлауға мемлекеттік бiлiм беру тапсырысын орналастыру бойынша конкурсқа құжаттар қабылдау" мемлекеттік көрсетілетін қызмет стандарты</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облыстардың, Нұр-Сұлтан, Алматы, Шымкент қалаларының жергілікті атқарушы органдары (бұдан әрі - көрсетілетін қызметті беруші) көрсетеді.</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 (қолжетімділік арналары)</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 "Азаматтарға арналған үкімет" Мемлекеттік корпорациясы" (бұдан әрі - Мемлекеттік корпорация) және "электрондық үкіметтің" www.​egov.​kz веб-порталы" (бұдан әрі - портал) арқылы жүзеге асырылады.</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құжаттар топтамасын Мемлекеттік корпорацияға тапсырған сәттен бастап - 5 жұмыс күні.</w:t>
            </w:r>
            <w:r>
              <w:br/>
            </w:r>
            <w:r>
              <w:rPr>
                <w:rFonts w:ascii="Times New Roman"/>
                <w:b w:val="false"/>
                <w:i w:val="false"/>
                <w:color w:val="000000"/>
                <w:sz w:val="20"/>
              </w:rPr>
              <w:t>
Мемлекеттік корпорацияға өтініш жасағанда қабылдау күні қызмет көрсету мерзіміне кірмейді. Көрсетілетін қызмет беруші мемлекеттік қызмет көрсету нәтижесін Мемлекеттік корпорацияға мемлекеттік қызмет көрсету мерзімінің аяқталуына дейін бір тәуліктен кешіктірмей жеткізуді қамтамасыз етеді.</w:t>
            </w:r>
            <w:r>
              <w:br/>
            </w:r>
            <w:r>
              <w:rPr>
                <w:rFonts w:ascii="Times New Roman"/>
                <w:b w:val="false"/>
                <w:i w:val="false"/>
                <w:color w:val="000000"/>
                <w:sz w:val="20"/>
              </w:rPr>
              <w:t>
2) Көрсетілетін қызметті алушының Мемлекеттік корпорацияға құжаттар топтамасын тапсыру үшін күтудің рұқсат берілетін ең ұзақ уақыты - 15 минут;</w:t>
            </w:r>
            <w:r>
              <w:br/>
            </w:r>
            <w:r>
              <w:rPr>
                <w:rFonts w:ascii="Times New Roman"/>
                <w:b w:val="false"/>
                <w:i w:val="false"/>
                <w:color w:val="000000"/>
                <w:sz w:val="20"/>
              </w:rPr>
              <w:t>
3) Мемлекеттік корпорацияда қызметті алушыға қызмет көрсетудің рұқсат берілетін ең ұзақ уақыты- 20 минут;</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нысаны</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жүзінде/электрондық түрде</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құжаттардың қабылданғаны туралы еркін нысандағы хабарлама не мемлекеттік қызметті көрсетуден бас тарту туралы дәлелді жауап.</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барысында қызметті алушыдан алынатын төлемақы мөлшері және оны алу тәсілдері болған жағдайда Қазақстан Республикасының заңнамасында қарастырылған</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заңды тұлғаларға (бұдан әрі - көрсетілетін қызметті алушы) тегін көрсетіледі.</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жұмыс кестесі - Қазақстан Республикасының еңбек заңнамасына сәйкес демалыс және мереке күндерін қоспағанда, көрсетілетін қызметті берушінің белгіленген жұмыс кестесіне сәйкес дүйсенбіден бастап жұманы қоса алғанда, сағат 13.00-ден 14.30-ге дейінгі түскі үзіліспен сағат 9.00-ден 17.30-ге дейін;</w:t>
            </w:r>
            <w:r>
              <w:br/>
            </w:r>
            <w:r>
              <w:rPr>
                <w:rFonts w:ascii="Times New Roman"/>
                <w:b w:val="false"/>
                <w:i w:val="false"/>
                <w:color w:val="000000"/>
                <w:sz w:val="20"/>
              </w:rPr>
              <w:t>
2) Мемлекеттік корпорацияда - Қазақстан Республикасының еңбек заңнамасына сәйкес жексенбі және мереке күндерін қоспағанда, белгіленген жұмыс кестесіне сәйкес дүйсенбіден бастап сенбіні қоса алғанда, түскі үзіліссіз сағат 9.00-ден 20.00-ге дейін.</w:t>
            </w:r>
            <w:r>
              <w:br/>
            </w:r>
            <w:r>
              <w:rPr>
                <w:rFonts w:ascii="Times New Roman"/>
                <w:b w:val="false"/>
                <w:i w:val="false"/>
                <w:color w:val="000000"/>
                <w:sz w:val="20"/>
              </w:rPr>
              <w:t>
Мемлекеттік көрсетілетін қызмет жеделдетіп қызмет көрсетусіз, "электрондық кезек" тәртібімен көрсетіледі, электрондық кезекті портал арқылы броньдауға болады.</w:t>
            </w:r>
            <w:r>
              <w:br/>
            </w: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br/>
            </w:r>
            <w:r>
              <w:rPr>
                <w:rFonts w:ascii="Times New Roman"/>
                <w:b w:val="false"/>
                <w:i w:val="false"/>
                <w:color w:val="000000"/>
                <w:sz w:val="20"/>
              </w:rPr>
              <w:t>
Мемлекеттік қызмет көрсету орындарының мекенжайы және анықтамалық қызметтік телефондары:</w:t>
            </w:r>
            <w:r>
              <w:br/>
            </w:r>
            <w:r>
              <w:rPr>
                <w:rFonts w:ascii="Times New Roman"/>
                <w:b w:val="false"/>
                <w:i w:val="false"/>
                <w:color w:val="000000"/>
                <w:sz w:val="20"/>
              </w:rPr>
              <w:t>
1) білім беру саласындағы жергілікті атқарушы органдардың интернет-ресурсында;</w:t>
            </w:r>
            <w:r>
              <w:br/>
            </w:r>
            <w:r>
              <w:rPr>
                <w:rFonts w:ascii="Times New Roman"/>
                <w:b w:val="false"/>
                <w:i w:val="false"/>
                <w:color w:val="000000"/>
                <w:sz w:val="20"/>
              </w:rPr>
              <w:t>
2) Мемлекеттік корпорацияның: www.​gov4с.kz интернет-ресурсында орналастырылған.</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тізбегі</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 өтініш жасағанда көрсетілетін қызметті алушыға (не сенімхат бойынша оның өкіліне) мемлекеттік қызмет көрсету үшін құжаттар топтамасы:</w:t>
            </w:r>
            <w:r>
              <w:br/>
            </w:r>
            <w:r>
              <w:rPr>
                <w:rFonts w:ascii="Times New Roman"/>
                <w:b w:val="false"/>
                <w:i w:val="false"/>
                <w:color w:val="000000"/>
                <w:sz w:val="20"/>
              </w:rPr>
              <w:t>
1) Комиссия төрағасының атына жазылған осы Қағидаларға 3-қосымшаға сәйкес нысан бойынша өтініш;</w:t>
            </w:r>
            <w:r>
              <w:br/>
            </w:r>
            <w:r>
              <w:rPr>
                <w:rFonts w:ascii="Times New Roman"/>
                <w:b w:val="false"/>
                <w:i w:val="false"/>
                <w:color w:val="000000"/>
                <w:sz w:val="20"/>
              </w:rPr>
              <w:t>
2) мамандықтар бойынша техникалық және кәсіптік, орта білімнен кейінгі білім беру бағдарламаларын іске асыратын білім беру ұйымын бітірушілердің жұмысқа орналасу көрсеткіштері туралы мәліметтер.";</w:t>
            </w:r>
            <w:r>
              <w:br/>
            </w:r>
            <w:r>
              <w:rPr>
                <w:rFonts w:ascii="Times New Roman"/>
                <w:b w:val="false"/>
                <w:i w:val="false"/>
                <w:color w:val="000000"/>
                <w:sz w:val="20"/>
              </w:rPr>
              <w:t>
порталға өтініш жасаған кезде:</w:t>
            </w:r>
            <w:r>
              <w:br/>
            </w:r>
            <w:r>
              <w:rPr>
                <w:rFonts w:ascii="Times New Roman"/>
                <w:b w:val="false"/>
                <w:i w:val="false"/>
                <w:color w:val="000000"/>
                <w:sz w:val="20"/>
              </w:rPr>
              <w:t>
1) Комиссия төрағасының атына жазылған осы Қағидаларға 3-қосымшаға сәйкес нысан бойынша өтініштің электрондық көшірмесі;</w:t>
            </w:r>
            <w:r>
              <w:br/>
            </w:r>
            <w:r>
              <w:rPr>
                <w:rFonts w:ascii="Times New Roman"/>
                <w:b w:val="false"/>
                <w:i w:val="false"/>
                <w:color w:val="000000"/>
                <w:sz w:val="20"/>
              </w:rPr>
              <w:t>
2) мамандықтар бойынша техникалық және кәсіптік, орта білімнен кейінгі білім беру бағдарламаларын іске асыратын білім беру ұйымын бітірушілердің жұмысқа орналасу көрсеткіштері туралы құжаттың электрондық көшірмесі.</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тартуға негіздемелер</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 анықтау;</w:t>
            </w:r>
            <w:r>
              <w:br/>
            </w:r>
            <w:r>
              <w:rPr>
                <w:rFonts w:ascii="Times New Roman"/>
                <w:b w:val="false"/>
                <w:i w:val="false"/>
                <w:color w:val="000000"/>
                <w:sz w:val="20"/>
              </w:rPr>
              <w:t>
2)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 нысанда көрсетудің ерекшеліктері ескеріле отырып қойылатын өзге де талаптар</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қашықтықтан қол жеткізу режимінде порталдағы "жеке кабинеті", сондай-ақ Бірыңғай байланыс орталығы 1414, 8 800 080 7777 арқылы алу мүмкіндігіне ие.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кәсiптiк, орта</w:t>
            </w:r>
            <w:r>
              <w:br/>
            </w:r>
            <w:r>
              <w:rPr>
                <w:rFonts w:ascii="Times New Roman"/>
                <w:b w:val="false"/>
                <w:i w:val="false"/>
                <w:color w:val="000000"/>
                <w:sz w:val="20"/>
              </w:rPr>
              <w:t>бiлiмнен кейiнгi, жоғары және</w:t>
            </w:r>
            <w:r>
              <w:br/>
            </w:r>
            <w:r>
              <w:rPr>
                <w:rFonts w:ascii="Times New Roman"/>
                <w:b w:val="false"/>
                <w:i w:val="false"/>
                <w:color w:val="000000"/>
                <w:sz w:val="20"/>
              </w:rPr>
              <w:t>жоғары оқу орнынан кейiнгi</w:t>
            </w:r>
            <w:r>
              <w:br/>
            </w:r>
            <w:r>
              <w:rPr>
                <w:rFonts w:ascii="Times New Roman"/>
                <w:b w:val="false"/>
                <w:i w:val="false"/>
                <w:color w:val="000000"/>
                <w:sz w:val="20"/>
              </w:rPr>
              <w:t>бiлiмi бар кадрларды даярлауға,</w:t>
            </w:r>
            <w:r>
              <w:br/>
            </w:r>
            <w:r>
              <w:rPr>
                <w:rFonts w:ascii="Times New Roman"/>
                <w:b w:val="false"/>
                <w:i w:val="false"/>
                <w:color w:val="000000"/>
                <w:sz w:val="20"/>
              </w:rPr>
              <w:t>жоғары және (немесе) жоғары</w:t>
            </w:r>
            <w:r>
              <w:br/>
            </w:r>
            <w:r>
              <w:rPr>
                <w:rFonts w:ascii="Times New Roman"/>
                <w:b w:val="false"/>
                <w:i w:val="false"/>
                <w:color w:val="000000"/>
                <w:sz w:val="20"/>
              </w:rPr>
              <w:t>оқу орнынан кейінгі білім беру</w:t>
            </w:r>
            <w:r>
              <w:br/>
            </w:r>
            <w:r>
              <w:rPr>
                <w:rFonts w:ascii="Times New Roman"/>
                <w:b w:val="false"/>
                <w:i w:val="false"/>
                <w:color w:val="000000"/>
                <w:sz w:val="20"/>
              </w:rPr>
              <w:t>ұйымдарының дайындық</w:t>
            </w:r>
            <w:r>
              <w:br/>
            </w:r>
            <w:r>
              <w:rPr>
                <w:rFonts w:ascii="Times New Roman"/>
                <w:b w:val="false"/>
                <w:i w:val="false"/>
                <w:color w:val="000000"/>
                <w:sz w:val="20"/>
              </w:rPr>
              <w:t>бөлімдеріне, сондай-ақ мектепке</w:t>
            </w:r>
            <w:r>
              <w:br/>
            </w:r>
            <w:r>
              <w:rPr>
                <w:rFonts w:ascii="Times New Roman"/>
                <w:b w:val="false"/>
                <w:i w:val="false"/>
                <w:color w:val="000000"/>
                <w:sz w:val="20"/>
              </w:rPr>
              <w:t>дейінгі тәрбиелеу мен оқытуға,</w:t>
            </w:r>
            <w:r>
              <w:br/>
            </w:r>
            <w:r>
              <w:rPr>
                <w:rFonts w:ascii="Times New Roman"/>
                <w:b w:val="false"/>
                <w:i w:val="false"/>
                <w:color w:val="000000"/>
                <w:sz w:val="20"/>
              </w:rPr>
              <w:t>орта білім беруге мемлекеттiк</w:t>
            </w:r>
            <w:r>
              <w:br/>
            </w:r>
            <w:r>
              <w:rPr>
                <w:rFonts w:ascii="Times New Roman"/>
                <w:b w:val="false"/>
                <w:i w:val="false"/>
                <w:color w:val="000000"/>
                <w:sz w:val="20"/>
              </w:rPr>
              <w:t>бiлiм беру тапсырысын</w:t>
            </w:r>
            <w:r>
              <w:br/>
            </w:r>
            <w:r>
              <w:rPr>
                <w:rFonts w:ascii="Times New Roman"/>
                <w:b w:val="false"/>
                <w:i w:val="false"/>
                <w:color w:val="000000"/>
                <w:sz w:val="20"/>
              </w:rPr>
              <w:t>орналастыру қағидаларына</w:t>
            </w:r>
            <w:r>
              <w:br/>
            </w:r>
            <w:r>
              <w:rPr>
                <w:rFonts w:ascii="Times New Roman"/>
                <w:b w:val="false"/>
                <w:i w:val="false"/>
                <w:color w:val="000000"/>
                <w:sz w:val="20"/>
              </w:rPr>
              <w:t>15-қосымша</w:t>
            </w:r>
          </w:p>
        </w:tc>
      </w:tr>
    </w:tbl>
    <w:p>
      <w:pPr>
        <w:spacing w:after="0"/>
        <w:ind w:left="0"/>
        <w:jc w:val="left"/>
      </w:pPr>
      <w:r>
        <w:rPr>
          <w:rFonts w:ascii="Times New Roman"/>
          <w:b/>
          <w:i w:val="false"/>
          <w:color w:val="000000"/>
        </w:rPr>
        <w:t xml:space="preserve"> ________ оқу жылына арналған техникалық және кәсіптік, орта білімнен кейінгі білімі бар кадрларды даярлауға арналған мемлекеттік білім беру тапсырысы</w:t>
      </w:r>
    </w:p>
    <w:p>
      <w:pPr>
        <w:spacing w:after="0"/>
        <w:ind w:left="0"/>
        <w:jc w:val="both"/>
      </w:pPr>
      <w:r>
        <w:rPr>
          <w:rFonts w:ascii="Times New Roman"/>
          <w:b w:val="false"/>
          <w:i w:val="false"/>
          <w:color w:val="ff0000"/>
          <w:sz w:val="28"/>
        </w:rPr>
        <w:t xml:space="preserve">
      Ескерту. Қағида 15-қосымшамен толықтырылды - ҚР Білім және ғылым министрінің 09.04.2020 </w:t>
      </w:r>
      <w:r>
        <w:rPr>
          <w:rFonts w:ascii="Times New Roman"/>
          <w:b w:val="false"/>
          <w:i w:val="false"/>
          <w:color w:val="ff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9"/>
        <w:gridCol w:w="590"/>
        <w:gridCol w:w="590"/>
        <w:gridCol w:w="590"/>
        <w:gridCol w:w="1738"/>
        <w:gridCol w:w="2065"/>
        <w:gridCol w:w="591"/>
        <w:gridCol w:w="1905"/>
        <w:gridCol w:w="592"/>
      </w:tblGrid>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кәсiптiк, орта бiлiмнен кейiнгі білім беру бағдарламаларын жүзеге асыратын білім беру ұйымының атауы</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 базасында (орын саны)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 базасында (орын саны)</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бағдарламаларының базасында</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r>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кәсiптiк, орта</w:t>
            </w:r>
            <w:r>
              <w:br/>
            </w:r>
            <w:r>
              <w:rPr>
                <w:rFonts w:ascii="Times New Roman"/>
                <w:b w:val="false"/>
                <w:i w:val="false"/>
                <w:color w:val="000000"/>
                <w:sz w:val="20"/>
              </w:rPr>
              <w:t>бiлiмнен кейiнгi, жоғары және</w:t>
            </w:r>
            <w:r>
              <w:br/>
            </w:r>
            <w:r>
              <w:rPr>
                <w:rFonts w:ascii="Times New Roman"/>
                <w:b w:val="false"/>
                <w:i w:val="false"/>
                <w:color w:val="000000"/>
                <w:sz w:val="20"/>
              </w:rPr>
              <w:t>жоғары оқу орнынан кейiнгi</w:t>
            </w:r>
            <w:r>
              <w:br/>
            </w:r>
            <w:r>
              <w:rPr>
                <w:rFonts w:ascii="Times New Roman"/>
                <w:b w:val="false"/>
                <w:i w:val="false"/>
                <w:color w:val="000000"/>
                <w:sz w:val="20"/>
              </w:rPr>
              <w:t>бiлiмi бар кадрларды даярлауға,</w:t>
            </w:r>
            <w:r>
              <w:br/>
            </w:r>
            <w:r>
              <w:rPr>
                <w:rFonts w:ascii="Times New Roman"/>
                <w:b w:val="false"/>
                <w:i w:val="false"/>
                <w:color w:val="000000"/>
                <w:sz w:val="20"/>
              </w:rPr>
              <w:t>жоғары және (немесе) жоғары</w:t>
            </w:r>
            <w:r>
              <w:br/>
            </w:r>
            <w:r>
              <w:rPr>
                <w:rFonts w:ascii="Times New Roman"/>
                <w:b w:val="false"/>
                <w:i w:val="false"/>
                <w:color w:val="000000"/>
                <w:sz w:val="20"/>
              </w:rPr>
              <w:t>оқу орнынан кейінгі білім беру</w:t>
            </w:r>
            <w:r>
              <w:br/>
            </w:r>
            <w:r>
              <w:rPr>
                <w:rFonts w:ascii="Times New Roman"/>
                <w:b w:val="false"/>
                <w:i w:val="false"/>
                <w:color w:val="000000"/>
                <w:sz w:val="20"/>
              </w:rPr>
              <w:t>ұйымдарының дайындық</w:t>
            </w:r>
            <w:r>
              <w:br/>
            </w:r>
            <w:r>
              <w:rPr>
                <w:rFonts w:ascii="Times New Roman"/>
                <w:b w:val="false"/>
                <w:i w:val="false"/>
                <w:color w:val="000000"/>
                <w:sz w:val="20"/>
              </w:rPr>
              <w:t>бөлімдеріне, сондай-ақ мектепке</w:t>
            </w:r>
            <w:r>
              <w:br/>
            </w:r>
            <w:r>
              <w:rPr>
                <w:rFonts w:ascii="Times New Roman"/>
                <w:b w:val="false"/>
                <w:i w:val="false"/>
                <w:color w:val="000000"/>
                <w:sz w:val="20"/>
              </w:rPr>
              <w:t>дейінгі тәрбиелеу мен оқытуға,</w:t>
            </w:r>
            <w:r>
              <w:br/>
            </w:r>
            <w:r>
              <w:rPr>
                <w:rFonts w:ascii="Times New Roman"/>
                <w:b w:val="false"/>
                <w:i w:val="false"/>
                <w:color w:val="000000"/>
                <w:sz w:val="20"/>
              </w:rPr>
              <w:t>орта білім беруге мемлекеттiк</w:t>
            </w:r>
            <w:r>
              <w:br/>
            </w:r>
            <w:r>
              <w:rPr>
                <w:rFonts w:ascii="Times New Roman"/>
                <w:b w:val="false"/>
                <w:i w:val="false"/>
                <w:color w:val="000000"/>
                <w:sz w:val="20"/>
              </w:rPr>
              <w:t>бiлiм беру тапсырысын</w:t>
            </w:r>
            <w:r>
              <w:br/>
            </w:r>
            <w:r>
              <w:rPr>
                <w:rFonts w:ascii="Times New Roman"/>
                <w:b w:val="false"/>
                <w:i w:val="false"/>
                <w:color w:val="000000"/>
                <w:sz w:val="20"/>
              </w:rPr>
              <w:t>орналастыру қағидаларына</w:t>
            </w:r>
            <w:r>
              <w:br/>
            </w:r>
            <w:r>
              <w:rPr>
                <w:rFonts w:ascii="Times New Roman"/>
                <w:b w:val="false"/>
                <w:i w:val="false"/>
                <w:color w:val="000000"/>
                <w:sz w:val="20"/>
              </w:rPr>
              <w:t>16-қосымша</w:t>
            </w:r>
          </w:p>
        </w:tc>
      </w:tr>
    </w:tbl>
    <w:bookmarkStart w:name="z80" w:id="147"/>
    <w:p>
      <w:pPr>
        <w:spacing w:after="0"/>
        <w:ind w:left="0"/>
        <w:jc w:val="left"/>
      </w:pPr>
      <w:r>
        <w:rPr>
          <w:rFonts w:ascii="Times New Roman"/>
          <w:b/>
          <w:i w:val="false"/>
          <w:color w:val="000000"/>
        </w:rPr>
        <w:t xml:space="preserve"> Конкурс шарттары бойынша мемлекеттік білім беру тапсырысы орналастырылатын техникалық және кәсіптік, орта білімнен кейінгі білім беру бағдарламаларын іске асыратын білім беру ұйымдарының тізбесі</w:t>
      </w:r>
    </w:p>
    <w:bookmarkEnd w:id="147"/>
    <w:p>
      <w:pPr>
        <w:spacing w:after="0"/>
        <w:ind w:left="0"/>
        <w:jc w:val="both"/>
      </w:pPr>
      <w:r>
        <w:rPr>
          <w:rFonts w:ascii="Times New Roman"/>
          <w:b w:val="false"/>
          <w:i w:val="false"/>
          <w:color w:val="ff0000"/>
          <w:sz w:val="28"/>
        </w:rPr>
        <w:t xml:space="preserve">
      Ескерту. Қағида 16-қосымшамен толықтырылды - ҚР Білім және ғылым министрінің 09.04.2020 </w:t>
      </w:r>
      <w:r>
        <w:rPr>
          <w:rFonts w:ascii="Times New Roman"/>
          <w:b w:val="false"/>
          <w:i w:val="false"/>
          <w:color w:val="ff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5"/>
        <w:gridCol w:w="651"/>
        <w:gridCol w:w="651"/>
        <w:gridCol w:w="1917"/>
        <w:gridCol w:w="651"/>
        <w:gridCol w:w="2277"/>
        <w:gridCol w:w="652"/>
        <w:gridCol w:w="652"/>
        <w:gridCol w:w="834"/>
      </w:tblGrid>
      <w:tr>
        <w:trPr>
          <w:trHeight w:val="30"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кәсiптiк, орта бiлiмнен кейiнгі білім беру бағдарламаларын іске асыратын білім беру ұйымының атауы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 базасында (орын саны)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 базасында (орын саны)</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 жобалық қуаттылығы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кәсiптiк, орта</w:t>
            </w:r>
            <w:r>
              <w:br/>
            </w:r>
            <w:r>
              <w:rPr>
                <w:rFonts w:ascii="Times New Roman"/>
                <w:b w:val="false"/>
                <w:i w:val="false"/>
                <w:color w:val="000000"/>
                <w:sz w:val="20"/>
              </w:rPr>
              <w:t>бiлiмнен кейiнгi, жоғары және</w:t>
            </w:r>
            <w:r>
              <w:br/>
            </w:r>
            <w:r>
              <w:rPr>
                <w:rFonts w:ascii="Times New Roman"/>
                <w:b w:val="false"/>
                <w:i w:val="false"/>
                <w:color w:val="000000"/>
                <w:sz w:val="20"/>
              </w:rPr>
              <w:t>жоғары оқу орнынан кейiнгi</w:t>
            </w:r>
            <w:r>
              <w:br/>
            </w:r>
            <w:r>
              <w:rPr>
                <w:rFonts w:ascii="Times New Roman"/>
                <w:b w:val="false"/>
                <w:i w:val="false"/>
                <w:color w:val="000000"/>
                <w:sz w:val="20"/>
              </w:rPr>
              <w:t>бiлiмi бар кадрларды даярлауға,</w:t>
            </w:r>
            <w:r>
              <w:br/>
            </w:r>
            <w:r>
              <w:rPr>
                <w:rFonts w:ascii="Times New Roman"/>
                <w:b w:val="false"/>
                <w:i w:val="false"/>
                <w:color w:val="000000"/>
                <w:sz w:val="20"/>
              </w:rPr>
              <w:t>жоғары және (немесе) жоғары</w:t>
            </w:r>
            <w:r>
              <w:br/>
            </w:r>
            <w:r>
              <w:rPr>
                <w:rFonts w:ascii="Times New Roman"/>
                <w:b w:val="false"/>
                <w:i w:val="false"/>
                <w:color w:val="000000"/>
                <w:sz w:val="20"/>
              </w:rPr>
              <w:t>оқу орнынан кейінгі білім беру</w:t>
            </w:r>
            <w:r>
              <w:br/>
            </w:r>
            <w:r>
              <w:rPr>
                <w:rFonts w:ascii="Times New Roman"/>
                <w:b w:val="false"/>
                <w:i w:val="false"/>
                <w:color w:val="000000"/>
                <w:sz w:val="20"/>
              </w:rPr>
              <w:t>ұйымдарының дайындық</w:t>
            </w:r>
            <w:r>
              <w:br/>
            </w:r>
            <w:r>
              <w:rPr>
                <w:rFonts w:ascii="Times New Roman"/>
                <w:b w:val="false"/>
                <w:i w:val="false"/>
                <w:color w:val="000000"/>
                <w:sz w:val="20"/>
              </w:rPr>
              <w:t>бөлімдеріне, сондай-ақ мектепке</w:t>
            </w:r>
            <w:r>
              <w:br/>
            </w:r>
            <w:r>
              <w:rPr>
                <w:rFonts w:ascii="Times New Roman"/>
                <w:b w:val="false"/>
                <w:i w:val="false"/>
                <w:color w:val="000000"/>
                <w:sz w:val="20"/>
              </w:rPr>
              <w:t>дейінгі тәрбиелеу мен оқытуға,</w:t>
            </w:r>
            <w:r>
              <w:br/>
            </w:r>
            <w:r>
              <w:rPr>
                <w:rFonts w:ascii="Times New Roman"/>
                <w:b w:val="false"/>
                <w:i w:val="false"/>
                <w:color w:val="000000"/>
                <w:sz w:val="20"/>
              </w:rPr>
              <w:t>орта білім беруге мемлекеттiк</w:t>
            </w:r>
            <w:r>
              <w:br/>
            </w:r>
            <w:r>
              <w:rPr>
                <w:rFonts w:ascii="Times New Roman"/>
                <w:b w:val="false"/>
                <w:i w:val="false"/>
                <w:color w:val="000000"/>
                <w:sz w:val="20"/>
              </w:rPr>
              <w:t>бiлiм беру тапсырысын</w:t>
            </w:r>
            <w:r>
              <w:br/>
            </w:r>
            <w:r>
              <w:rPr>
                <w:rFonts w:ascii="Times New Roman"/>
                <w:b w:val="false"/>
                <w:i w:val="false"/>
                <w:color w:val="000000"/>
                <w:sz w:val="20"/>
              </w:rPr>
              <w:t>орналастыру қағидаларына</w:t>
            </w:r>
            <w:r>
              <w:br/>
            </w:r>
            <w:r>
              <w:rPr>
                <w:rFonts w:ascii="Times New Roman"/>
                <w:b w:val="false"/>
                <w:i w:val="false"/>
                <w:color w:val="000000"/>
                <w:sz w:val="20"/>
              </w:rPr>
              <w:t>17-қосымша</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ff0000"/>
          <w:sz w:val="28"/>
        </w:rPr>
        <w:t xml:space="preserve">
      Ескерту. Қағида 17-қосымшамен толықтырылды - ҚР Білім және ғылым министрінің 09.04.2020 </w:t>
      </w:r>
      <w:r>
        <w:rPr>
          <w:rFonts w:ascii="Times New Roman"/>
          <w:b w:val="false"/>
          <w:i w:val="false"/>
          <w:color w:val="ff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Заңының 2013 жылғы 15 сәуірдегі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филиалының №______бөлімі (мекенжай көрсету керек) "Техникалық және кәсiптiк, орта бiлiмнен кейiнгi білімі бар кадрларды даярлауға мемлекеттік бiлiм беру тапсырысын орналастыру бойынша конкурсқа құжаттар қабылдау" мемлекеттік қызметін көрсетуге" Сіздің тізбеге сәйкес, құжаттар топтамасын толық ұсынбағандықтан мемлекеттік көрсетілетін қызметтерге құжаттарыңызды қабылдаудан бас тартады, атап айтқанда:</w:t>
      </w:r>
    </w:p>
    <w:p>
      <w:pPr>
        <w:spacing w:after="0"/>
        <w:ind w:left="0"/>
        <w:jc w:val="both"/>
      </w:pPr>
      <w:r>
        <w:rPr>
          <w:rFonts w:ascii="Times New Roman"/>
          <w:b w:val="false"/>
          <w:i w:val="false"/>
          <w:color w:val="000000"/>
          <w:sz w:val="28"/>
        </w:rPr>
        <w:t>
      Ұсынылмаған құжаттардың атаулары:</w:t>
      </w:r>
    </w:p>
    <w:p>
      <w:pPr>
        <w:spacing w:after="0"/>
        <w:ind w:left="0"/>
        <w:jc w:val="both"/>
      </w:pPr>
      <w:r>
        <w:rPr>
          <w:rFonts w:ascii="Times New Roman"/>
          <w:b w:val="false"/>
          <w:i w:val="false"/>
          <w:color w:val="000000"/>
          <w:sz w:val="28"/>
        </w:rPr>
        <w:t>
      1) _______________________________________;</w:t>
      </w:r>
    </w:p>
    <w:p>
      <w:pPr>
        <w:spacing w:after="0"/>
        <w:ind w:left="0"/>
        <w:jc w:val="both"/>
      </w:pPr>
      <w:r>
        <w:rPr>
          <w:rFonts w:ascii="Times New Roman"/>
          <w:b w:val="false"/>
          <w:i w:val="false"/>
          <w:color w:val="000000"/>
          <w:sz w:val="28"/>
        </w:rPr>
        <w:t xml:space="preserve">
      2) _______________________________________; </w:t>
      </w:r>
    </w:p>
    <w:p>
      <w:pPr>
        <w:spacing w:after="0"/>
        <w:ind w:left="0"/>
        <w:jc w:val="both"/>
      </w:pPr>
      <w:r>
        <w:rPr>
          <w:rFonts w:ascii="Times New Roman"/>
          <w:b w:val="false"/>
          <w:i w:val="false"/>
          <w:color w:val="000000"/>
          <w:sz w:val="28"/>
        </w:rPr>
        <w:t xml:space="preserve">
      Нақты қолхат 2 (екі) данада құрастырылған, әр тарапқа бір данадан </w:t>
      </w:r>
    </w:p>
    <w:p>
      <w:pPr>
        <w:spacing w:after="0"/>
        <w:ind w:left="0"/>
        <w:jc w:val="both"/>
      </w:pPr>
      <w:r>
        <w:rPr>
          <w:rFonts w:ascii="Times New Roman"/>
          <w:b w:val="false"/>
          <w:i w:val="false"/>
          <w:color w:val="000000"/>
          <w:sz w:val="28"/>
        </w:rPr>
        <w:t xml:space="preserve">
      _________________________________________ 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(Мемлекеттік корпорация қызметкерінің Т.А.Ж. (бар болғанда) </w:t>
      </w:r>
    </w:p>
    <w:p>
      <w:pPr>
        <w:spacing w:after="0"/>
        <w:ind w:left="0"/>
        <w:jc w:val="both"/>
      </w:pPr>
      <w:r>
        <w:rPr>
          <w:rFonts w:ascii="Times New Roman"/>
          <w:b w:val="false"/>
          <w:i w:val="false"/>
          <w:color w:val="000000"/>
          <w:sz w:val="28"/>
        </w:rPr>
        <w:t xml:space="preserve">
      _________________________________________ __________________________ </w:t>
      </w:r>
    </w:p>
    <w:p>
      <w:pPr>
        <w:spacing w:after="0"/>
        <w:ind w:left="0"/>
        <w:jc w:val="both"/>
      </w:pPr>
      <w:r>
        <w:rPr>
          <w:rFonts w:ascii="Times New Roman"/>
          <w:b w:val="false"/>
          <w:i w:val="false"/>
          <w:color w:val="000000"/>
          <w:sz w:val="28"/>
        </w:rPr>
        <w:t xml:space="preserve">
                  (Қызмет берушінің Т.А.Ж. (бар болғанда)                  (қолы) </w:t>
      </w:r>
    </w:p>
    <w:p>
      <w:pPr>
        <w:spacing w:after="0"/>
        <w:ind w:left="0"/>
        <w:jc w:val="both"/>
      </w:pPr>
      <w:r>
        <w:rPr>
          <w:rFonts w:ascii="Times New Roman"/>
          <w:b w:val="false"/>
          <w:i w:val="false"/>
          <w:color w:val="000000"/>
          <w:sz w:val="28"/>
        </w:rPr>
        <w:t xml:space="preserve">
      Алдым: ________________________________ ____________________________ </w:t>
      </w:r>
    </w:p>
    <w:p>
      <w:pPr>
        <w:spacing w:after="0"/>
        <w:ind w:left="0"/>
        <w:jc w:val="both"/>
      </w:pPr>
      <w:r>
        <w:rPr>
          <w:rFonts w:ascii="Times New Roman"/>
          <w:b w:val="false"/>
          <w:i w:val="false"/>
          <w:color w:val="000000"/>
          <w:sz w:val="28"/>
        </w:rPr>
        <w:t>
                  (Қызметті алушының Т.А.Ж. (бар болғанда)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 _________ 20__ жыл.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29 қаңтардағы</w:t>
            </w:r>
            <w:r>
              <w:br/>
            </w:r>
            <w:r>
              <w:rPr>
                <w:rFonts w:ascii="Times New Roman"/>
                <w:b w:val="false"/>
                <w:i w:val="false"/>
                <w:color w:val="000000"/>
                <w:sz w:val="20"/>
              </w:rPr>
              <w:t>№ 122 бұйрығына қосымша</w:t>
            </w:r>
          </w:p>
        </w:tc>
      </w:tr>
    </w:tbl>
    <w:bookmarkStart w:name="z12" w:id="148"/>
    <w:p>
      <w:pPr>
        <w:spacing w:after="0"/>
        <w:ind w:left="0"/>
        <w:jc w:val="left"/>
      </w:pPr>
      <w:r>
        <w:rPr>
          <w:rFonts w:ascii="Times New Roman"/>
          <w:b/>
          <w:i w:val="false"/>
          <w:color w:val="000000"/>
        </w:rPr>
        <w:t xml:space="preserve"> Қазақстан Республикасы Білім және ғылым министрінің күшін жойған кейбір бұйрықтарының тізімі:</w:t>
      </w:r>
    </w:p>
    <w:bookmarkEnd w:id="148"/>
    <w:bookmarkStart w:name="z13" w:id="149"/>
    <w:p>
      <w:pPr>
        <w:spacing w:after="0"/>
        <w:ind w:left="0"/>
        <w:jc w:val="both"/>
      </w:pPr>
      <w:r>
        <w:rPr>
          <w:rFonts w:ascii="Times New Roman"/>
          <w:b w:val="false"/>
          <w:i w:val="false"/>
          <w:color w:val="000000"/>
          <w:sz w:val="28"/>
        </w:rPr>
        <w:t xml:space="preserve">
      1. "Мектепке дейінгі тәрбие мен оқытуға, техникалық және кәсiптiк, орта бiлiмнен кейiнгi, жоғары және жоғары оқу орнынан кейiнгi бiлiмi бар мамандарды даярлауға, сондай-ақ жоғары оқу орындарының дайындық бөлімдеріне мемлекеттiк бiлiм беру тапсырысын орналастыру қағидаларын бекіту туралы" Қазақстан Республикасы Білім және ғылым министрінің міндетін атқарушысының 2012 жылғы 4 мамырдағы № 198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7690 болып тіркелген, "Егемен Қазақстан" газетінің 2012 жылғы 13 маусымдағы № 318-319 (27393) санында жарияланған);</w:t>
      </w:r>
    </w:p>
    <w:bookmarkEnd w:id="149"/>
    <w:bookmarkStart w:name="z14" w:id="150"/>
    <w:p>
      <w:pPr>
        <w:spacing w:after="0"/>
        <w:ind w:left="0"/>
        <w:jc w:val="both"/>
      </w:pPr>
      <w:r>
        <w:rPr>
          <w:rFonts w:ascii="Times New Roman"/>
          <w:b w:val="false"/>
          <w:i w:val="false"/>
          <w:color w:val="000000"/>
          <w:sz w:val="28"/>
        </w:rPr>
        <w:t xml:space="preserve">
      2. "Мектепке дейінгі тәрбие мен оқытуға, техникалық және кәсiптiк, орта бiлiмнен кейiнгi, жоғары және жоғары оқу орнынан кейiнгi бiлiмi бар мамандарды даярлауға, сондай-ақ жоғары оқу орындарының дайындық бөлімдеріне мемлекеттiк бiлiм беру тапсырысын орналастыру қағидаларын бекіту туралы" Қазақстан Республикасы Білім және ғылым министрі міндетін атқарушының 2012 жылғы 4 мамырдағы № 198 бұйрығына өзгерістер енгізу туралы" Қазақстан Республикасы Білім және ғылым министрінің 2013 жылғы 6 наурыздағы № 77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8387 болып тіркелген, "Егемен Қазақстан" газетінің 2013 жылғы 7 тамыздағы № 184 (28123) санында жарияланған); </w:t>
      </w:r>
    </w:p>
    <w:bookmarkEnd w:id="150"/>
    <w:bookmarkStart w:name="z15" w:id="151"/>
    <w:p>
      <w:pPr>
        <w:spacing w:after="0"/>
        <w:ind w:left="0"/>
        <w:jc w:val="both"/>
      </w:pPr>
      <w:r>
        <w:rPr>
          <w:rFonts w:ascii="Times New Roman"/>
          <w:b w:val="false"/>
          <w:i w:val="false"/>
          <w:color w:val="000000"/>
          <w:sz w:val="28"/>
        </w:rPr>
        <w:t xml:space="preserve">
      3. "Мектепке дейінгі тәрбие мен оқытуға, техникалық және кәсiптiк, орта бiлiмнен кейiнгi, жоғары және жоғары оқу орнынан кейiнгi бiлiмi бар мамандарды даярлауға, сондай-ақ жоғары оқу орындарының дайындық бөлімдеріне мемлекеттiк бiлiм беру тапсырысын орналастыру қағидаларын бекіту туралы" Қазақстан Республикасы Білім және ғылым министрінің міндетін атқарушының 2012 жылғы 4 мамырдағы 198 бұйрығына өзгерістер мен толықтырулар енгізу туралы" Қазақстан Республикасы Білім және ғылым министрінің 2013 жылғы 23 тамыздағы № 353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8733 болып тіркелген, "Егемен Қазақстан" газетінің 2013 жылғы 31 қазандағы № 243 (28182) санында жарияланған);</w:t>
      </w:r>
    </w:p>
    <w:bookmarkEnd w:id="151"/>
    <w:bookmarkStart w:name="z16" w:id="152"/>
    <w:p>
      <w:pPr>
        <w:spacing w:after="0"/>
        <w:ind w:left="0"/>
        <w:jc w:val="both"/>
      </w:pPr>
      <w:r>
        <w:rPr>
          <w:rFonts w:ascii="Times New Roman"/>
          <w:b w:val="false"/>
          <w:i w:val="false"/>
          <w:color w:val="000000"/>
          <w:sz w:val="28"/>
        </w:rPr>
        <w:t xml:space="preserve">
      4. "Мектепке дейінгі тәрбие мен оқытуға, техникалық және кәсiптiк, орта бiлiмнен кейiнгi, жоғары және жоғары оқу орнынан кейiнгi бiлiмi бар мамандарды даярлауға, сондай-ақ жоғары оқу орындарының дайындық бөлімдеріне мемлекеттiк бiлiм беру тапсырысын орналастыру қағидаларын бекіту туралы" Қазақстан Республикасы Білім және ғылым Министрінің міндетін атқарушының 2012 жылғы 4 мамырдағы № 198 бұйрығына өзгерістер енгізу туралы" Қазақстан Республикасы Білім және ғылым министрінің 2014 жылғы 22 шілдедегі № 295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9701 болып тіркелген, "Әділет" ақпараттық-құқықтық жүйесінде 2014 жылғы 22 қыркүйекте жарияланған).</w:t>
      </w:r>
    </w:p>
    <w:bookmarkEnd w:id="1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